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c260" w14:textId="cffc2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аудандық мәслихатының 2015 жылғы 13 шілдедегі № 50-2 шешімі. Алматы облысы Әділет департаментінде 2015 жылы 20 тамызда № 3353 болып тіркелді. Күші жойылды - Алматы облысы Алакөл аудандық мәслихатының 2016 жылғы 5 қазандағы № 8-2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Алакөл аудандық мәслихатының 05.10.2016 </w:t>
      </w:r>
      <w:r>
        <w:rPr>
          <w:rFonts w:ascii="Times New Roman"/>
          <w:b w:val="false"/>
          <w:i w:val="false"/>
          <w:color w:val="ff0000"/>
          <w:sz w:val="28"/>
        </w:rPr>
        <w:t>№ 8-2</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және "Мәслихаттың үлгі регламентін бекіту туралы" 2013 жылғы 3 желтоқсандағы № 704 Қазақстан Республикасы Президенті Жарлығының </w:t>
      </w:r>
      <w:r>
        <w:rPr>
          <w:rFonts w:ascii="Times New Roman"/>
          <w:b w:val="false"/>
          <w:i w:val="false"/>
          <w:color w:val="000000"/>
          <w:sz w:val="28"/>
        </w:rPr>
        <w:t>65-тармағына</w:t>
      </w:r>
      <w:r>
        <w:rPr>
          <w:rFonts w:ascii="Times New Roman"/>
          <w:b w:val="false"/>
          <w:i w:val="false"/>
          <w:color w:val="000000"/>
          <w:sz w:val="28"/>
        </w:rPr>
        <w:t xml:space="preserve"> сәйкес, Алакөл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1."Алакөл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2. Аудандық мәслихат хатшысы Сейрбаев Болат Төребекұлына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аудандық мәслихат хатшысы Сейрбаев Болат Төребекұлына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Байбазаров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Сейрбаев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Алакөл аудандық мәслихатының 2015 жылғы 13 шілдедегі № 50-2 шешімімен бекітілген қосымша </w:t>
            </w:r>
          </w:p>
        </w:tc>
      </w:tr>
    </w:tbl>
    <w:bookmarkStart w:name="z12" w:id="0"/>
    <w:p>
      <w:pPr>
        <w:spacing w:after="0"/>
        <w:ind w:left="0"/>
        <w:jc w:val="left"/>
      </w:pPr>
      <w:r>
        <w:rPr>
          <w:rFonts w:ascii="Times New Roman"/>
          <w:b/>
          <w:i w:val="false"/>
          <w:color w:val="000000"/>
        </w:rPr>
        <w:t xml:space="preserve"> "Алакөл аудандық мәслихатының аппараты" мемлекеттік мекемесі туралы Ереже </w:t>
      </w:r>
    </w:p>
    <w:bookmarkEnd w:id="0"/>
    <w:bookmarkStart w:name="z13" w:id="1"/>
    <w:p>
      <w:pPr>
        <w:spacing w:after="0"/>
        <w:ind w:left="0"/>
        <w:jc w:val="left"/>
      </w:pPr>
      <w:r>
        <w:rPr>
          <w:rFonts w:ascii="Times New Roman"/>
          <w:b/>
          <w:i w:val="false"/>
          <w:color w:val="000000"/>
        </w:rPr>
        <w:t xml:space="preserve"> 1. Жалпы ережелер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"Алакөл аудандық мәслихатының аппараты" мемлекеттік мекемесі тиісті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"Алакөл аудандық мәслихатының аппараты" мемлекеттік мекемесінің ведомстволары жоқ. </w:t>
      </w:r>
      <w:r>
        <w:br/>
      </w:r>
      <w:r>
        <w:rPr>
          <w:rFonts w:ascii="Times New Roman"/>
          <w:b w:val="false"/>
          <w:i w:val="false"/>
          <w:color w:val="000000"/>
          <w:sz w:val="28"/>
        </w:rPr>
        <w:t>
      </w:t>
      </w:r>
      <w:r>
        <w:rPr>
          <w:rFonts w:ascii="Times New Roman"/>
          <w:b w:val="false"/>
          <w:i w:val="false"/>
          <w:color w:val="000000"/>
          <w:sz w:val="28"/>
        </w:rPr>
        <w:t xml:space="preserve">3. "Алакөл аудандық мәслихатының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4. "Алакөл аудандық мәслихатының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"Алакөл аудандық мәслихатының аппараты"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"Алакөл аудандық мәслихатының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 xml:space="preserve">7. "Алакөл аудандық мәслихатының аппараты" мемлекеттік мекемесі өз құзыретінің мәселелері бойынша заңнамада белгіленген тәртіппен "Алакөл аудандық мәслихатының аппараты" мемлекеттік мекеме хатшысының өкімдерімен және Қазақстан Республикасының заңнамасында көзделген басқа да актілерімен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8. "Алакөл аудандық мәслихатының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9. Заңды тұлғаның орналасқан жері: индекс 040200, Қазақстан Республикасы, Алматы облысы, Алакөл ауданы, Үшарал қаласы, Қонаев көшесі, № 74. </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толық атауы - "Алакөл аудандық мәслихатының аппараты"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11. Осы Ереже "Алакөл аудандық мәслихатының аппараты" мемлекеттік мекемесі мәслихат аппаратының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12. "Алакөл аудандық мәслихатының аппараты" мемлекеттік мекемесінің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 xml:space="preserve">13. "Алакөл аудандық мәслихатының аппараты" мемлекеттік мекемесіне кәсіпкерлік субъектілерімен "Алакөл аудандық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 Егер "Алакөл аудандық мәслихатының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"Алакөл аудандық мәслихатының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"Алакөл аудандық мәслихатының аппараты" мемлекеттік мекемесінің миссиясы: аудандық мәслихат пен оның органдарының қызметін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w:t>
      </w:r>
      <w:r>
        <w:rPr>
          <w:rFonts w:ascii="Times New Roman"/>
          <w:b w:val="false"/>
          <w:i w:val="false"/>
          <w:color w:val="000000"/>
          <w:sz w:val="28"/>
        </w:rPr>
        <w:t>1) аудандық мәслихатпен қабылданатын шешімдердің қолданыстағы заңнамаға сәйкестігін қамтамасыз ету;</w:t>
      </w:r>
      <w:r>
        <w:br/>
      </w:r>
      <w:r>
        <w:rPr>
          <w:rFonts w:ascii="Times New Roman"/>
          <w:b w:val="false"/>
          <w:i w:val="false"/>
          <w:color w:val="000000"/>
          <w:sz w:val="28"/>
        </w:rPr>
        <w:t>
      </w:t>
      </w:r>
      <w:r>
        <w:rPr>
          <w:rFonts w:ascii="Times New Roman"/>
          <w:b w:val="false"/>
          <w:i w:val="false"/>
          <w:color w:val="000000"/>
          <w:sz w:val="28"/>
        </w:rPr>
        <w:t>2) аудандық мәслихаттың және оның органдарының қызметі жөніндегі мәліметтерін, аудандық мәслихатпен қабылданған нормативтік құқықтық актілерін, сессия материалдарын бұқаралық ақпарат құралдарында жариялану үшін дайындау және олардың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аудандық мәслихаттың депутаттарына ұйымдастыру, құжаттамалық, құқықтық, ақпараттық-талдау қызметтерін көрсету;</w:t>
      </w:r>
      <w:r>
        <w:br/>
      </w:r>
      <w:r>
        <w:rPr>
          <w:rFonts w:ascii="Times New Roman"/>
          <w:b w:val="false"/>
          <w:i w:val="false"/>
          <w:color w:val="000000"/>
          <w:sz w:val="28"/>
        </w:rPr>
        <w:t>
      </w:t>
      </w:r>
      <w:r>
        <w:rPr>
          <w:rFonts w:ascii="Times New Roman"/>
          <w:b w:val="false"/>
          <w:i w:val="false"/>
          <w:color w:val="000000"/>
          <w:sz w:val="28"/>
        </w:rPr>
        <w:t>2) аудандық мәслихатпен қабылданған нормативтік құқықтық актілердің мониторингін жүргізу;</w:t>
      </w:r>
      <w:r>
        <w:br/>
      </w:r>
      <w:r>
        <w:rPr>
          <w:rFonts w:ascii="Times New Roman"/>
          <w:b w:val="false"/>
          <w:i w:val="false"/>
          <w:color w:val="000000"/>
          <w:sz w:val="28"/>
        </w:rPr>
        <w:t>
      </w:t>
      </w:r>
      <w:r>
        <w:rPr>
          <w:rFonts w:ascii="Times New Roman"/>
          <w:b w:val="false"/>
          <w:i w:val="false"/>
          <w:color w:val="000000"/>
          <w:sz w:val="28"/>
        </w:rPr>
        <w:t>3) тұрақты және уақытша комиссия отырыстарына қатысу, мәслихат шешімдерінің, комиссиялардың қорытындыларының және шешімдердің жобаларын әзірлеу мәселелерінде депутаттарға көмек көрсету;</w:t>
      </w:r>
      <w:r>
        <w:br/>
      </w:r>
      <w:r>
        <w:rPr>
          <w:rFonts w:ascii="Times New Roman"/>
          <w:b w:val="false"/>
          <w:i w:val="false"/>
          <w:color w:val="000000"/>
          <w:sz w:val="28"/>
        </w:rPr>
        <w:t>
      </w:t>
      </w:r>
      <w:r>
        <w:rPr>
          <w:rFonts w:ascii="Times New Roman"/>
          <w:b w:val="false"/>
          <w:i w:val="false"/>
          <w:color w:val="000000"/>
          <w:sz w:val="28"/>
        </w:rPr>
        <w:t>4) нормативтік құқықтық сипаттағы мәслихат шешімдерін әділет органдарына мемлекеттік тіркеуге рәсімдеу және ұсыну;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лауазымды тұлғаларға және мемлекеттік органдарға аудандық мәслихаттың құзыретіне кіретін мәселелер бойынша консультативтік-әдістемелік, ақпараттық, ұйымдастыру-техникалық және өзге де көмектер көрсету;</w:t>
      </w:r>
      <w:r>
        <w:br/>
      </w:r>
      <w:r>
        <w:rPr>
          <w:rFonts w:ascii="Times New Roman"/>
          <w:b w:val="false"/>
          <w:i w:val="false"/>
          <w:color w:val="000000"/>
          <w:sz w:val="28"/>
        </w:rPr>
        <w:t>
      </w:t>
      </w:r>
      <w:r>
        <w:rPr>
          <w:rFonts w:ascii="Times New Roman"/>
          <w:b w:val="false"/>
          <w:i w:val="false"/>
          <w:color w:val="000000"/>
          <w:sz w:val="28"/>
        </w:rPr>
        <w:t>2) аудандық мәслихат сессияларының, тұрақты және уақытша комиссиялары отырыстарының хаттамаларының жүргізілуін қамтамасыз ету;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өзге де құқықтар мен міндеттерді жүзеге асыру.</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3. "Алакөл аудандық мәслихатының аппараты"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"Алакөл аудандық мәслихатының аппараты" мемлекеттік мекемесіне басшылықты "Алакөл аудандық мәслихатының аппараты" мемлекеттік мекемесіне жүктелген мiндеттердiң орындалуына және оның функцияларын жүзеге асыруға дербес жауапты болатын мәслихаттың хатшысы жүзеге асырады.</w:t>
      </w:r>
      <w:r>
        <w:br/>
      </w:r>
      <w:r>
        <w:rPr>
          <w:rFonts w:ascii="Times New Roman"/>
          <w:b w:val="false"/>
          <w:i w:val="false"/>
          <w:color w:val="000000"/>
          <w:sz w:val="28"/>
        </w:rPr>
        <w:t>
      </w:t>
      </w:r>
      <w:r>
        <w:rPr>
          <w:rFonts w:ascii="Times New Roman"/>
          <w:b w:val="false"/>
          <w:i w:val="false"/>
          <w:color w:val="000000"/>
          <w:sz w:val="28"/>
        </w:rPr>
        <w:t>19. "Алакөл аудандық мәслихатының аппараты" мемлекеттік мекемесінің мәслихат хатшысын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"Алакөл аудандық мәслихатының аппараты" мемлекеттік мекемесінің мәслихат хатшысының орынбасарлары жоқ.</w:t>
      </w:r>
      <w:r>
        <w:br/>
      </w:r>
      <w:r>
        <w:rPr>
          <w:rFonts w:ascii="Times New Roman"/>
          <w:b w:val="false"/>
          <w:i w:val="false"/>
          <w:color w:val="000000"/>
          <w:sz w:val="28"/>
        </w:rPr>
        <w:t>
      </w:t>
      </w:r>
      <w:r>
        <w:rPr>
          <w:rFonts w:ascii="Times New Roman"/>
          <w:b w:val="false"/>
          <w:i w:val="false"/>
          <w:color w:val="000000"/>
          <w:sz w:val="28"/>
        </w:rPr>
        <w:t>21. "Алакөл аудандық мәслихатының аппараты" мемлекеттік мекемесінің мәслихат хатшысының өкілеттігі:</w:t>
      </w:r>
      <w:r>
        <w:br/>
      </w:r>
      <w:r>
        <w:rPr>
          <w:rFonts w:ascii="Times New Roman"/>
          <w:b w:val="false"/>
          <w:i w:val="false"/>
          <w:color w:val="000000"/>
          <w:sz w:val="28"/>
        </w:rPr>
        <w:t>
      </w:t>
      </w:r>
      <w:r>
        <w:rPr>
          <w:rFonts w:ascii="Times New Roman"/>
          <w:b w:val="false"/>
          <w:i w:val="false"/>
          <w:color w:val="000000"/>
          <w:sz w:val="28"/>
        </w:rPr>
        <w:t>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w:t>
      </w:r>
      <w:r>
        <w:rPr>
          <w:rFonts w:ascii="Times New Roman"/>
          <w:b w:val="false"/>
          <w:i w:val="false"/>
          <w:color w:val="000000"/>
          <w:sz w:val="28"/>
        </w:rPr>
        <w:t>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округтерiндегi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w:t>
      </w:r>
      <w:r>
        <w:rPr>
          <w:rFonts w:ascii="Times New Roman"/>
          <w:b w:val="false"/>
          <w:i w:val="false"/>
          <w:color w:val="000000"/>
          <w:sz w:val="28"/>
        </w:rPr>
        <w:t>3) депутаттар сауалдарының және депутаттық өтiнiштердiң қаралуын бақылайды;</w:t>
      </w:r>
      <w:r>
        <w:br/>
      </w:r>
      <w:r>
        <w:rPr>
          <w:rFonts w:ascii="Times New Roman"/>
          <w:b w:val="false"/>
          <w:i w:val="false"/>
          <w:color w:val="000000"/>
          <w:sz w:val="28"/>
        </w:rPr>
        <w:t>
      </w:t>
      </w:r>
      <w:r>
        <w:rPr>
          <w:rFonts w:ascii="Times New Roman"/>
          <w:b w:val="false"/>
          <w:i w:val="false"/>
          <w:color w:val="000000"/>
          <w:sz w:val="28"/>
        </w:rPr>
        <w:t>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сайлаушылар өтiнiштерi туралы және олар бойынша қабылданған</w:t>
      </w:r>
      <w:r>
        <w:br/>
      </w:r>
      <w:r>
        <w:rPr>
          <w:rFonts w:ascii="Times New Roman"/>
          <w:b w:val="false"/>
          <w:i w:val="false"/>
          <w:color w:val="000000"/>
          <w:sz w:val="28"/>
        </w:rPr>
        <w:t>
      </w:t>
      </w:r>
      <w:r>
        <w:rPr>
          <w:rFonts w:ascii="Times New Roman"/>
          <w:b w:val="false"/>
          <w:i w:val="false"/>
          <w:color w:val="000000"/>
          <w:sz w:val="28"/>
        </w:rPr>
        <w:t>шаралар туралы мәслихатқа ұдайы ақпарат берiп отырады;</w:t>
      </w:r>
      <w:r>
        <w:br/>
      </w:r>
      <w:r>
        <w:rPr>
          <w:rFonts w:ascii="Times New Roman"/>
          <w:b w:val="false"/>
          <w:i w:val="false"/>
          <w:color w:val="000000"/>
          <w:sz w:val="28"/>
        </w:rPr>
        <w:t>
      </w:t>
      </w:r>
      <w:r>
        <w:rPr>
          <w:rFonts w:ascii="Times New Roman"/>
          <w:b w:val="false"/>
          <w:i w:val="false"/>
          <w:color w:val="000000"/>
          <w:sz w:val="28"/>
        </w:rPr>
        <w:t>6) 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әкімге сенімсіздік білдіру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w:t>
      </w:r>
      <w:r>
        <w:rPr>
          <w:rFonts w:ascii="Times New Roman"/>
          <w:b w:val="false"/>
          <w:i w:val="false"/>
          <w:color w:val="000000"/>
          <w:sz w:val="28"/>
        </w:rPr>
        <w:t>8) өз құзыретiндегi мәселелер бойынша өкiмдер шығарады;</w:t>
      </w:r>
      <w:r>
        <w:br/>
      </w:r>
      <w:r>
        <w:rPr>
          <w:rFonts w:ascii="Times New Roman"/>
          <w:b w:val="false"/>
          <w:i w:val="false"/>
          <w:color w:val="000000"/>
          <w:sz w:val="28"/>
        </w:rPr>
        <w:t>
      </w:t>
      </w:r>
      <w:r>
        <w:rPr>
          <w:rFonts w:ascii="Times New Roman"/>
          <w:b w:val="false"/>
          <w:i w:val="false"/>
          <w:color w:val="000000"/>
          <w:sz w:val="28"/>
        </w:rPr>
        <w:t>9) мәслихаттың тұрақты комиссиялары мен өзге де органдарының және депутаттық топтардың қызметiн үйлестiредi;</w:t>
      </w:r>
      <w:r>
        <w:br/>
      </w:r>
      <w:r>
        <w:rPr>
          <w:rFonts w:ascii="Times New Roman"/>
          <w:b w:val="false"/>
          <w:i w:val="false"/>
          <w:color w:val="000000"/>
          <w:sz w:val="28"/>
        </w:rPr>
        <w:t>
      </w:t>
      </w:r>
      <w:r>
        <w:rPr>
          <w:rFonts w:ascii="Times New Roman"/>
          <w:b w:val="false"/>
          <w:i w:val="false"/>
          <w:color w:val="000000"/>
          <w:sz w:val="28"/>
        </w:rPr>
        <w:t>10)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Times New Roman"/>
          <w:b w:val="false"/>
          <w:i w:val="false"/>
          <w:color w:val="000000"/>
          <w:sz w:val="28"/>
        </w:rPr>
        <w:t>
      </w:t>
      </w:r>
      <w:r>
        <w:rPr>
          <w:rFonts w:ascii="Times New Roman"/>
          <w:b w:val="false"/>
          <w:i w:val="false"/>
          <w:color w:val="000000"/>
          <w:sz w:val="28"/>
        </w:rPr>
        <w:t>11)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w:t>
      </w:r>
      <w:r>
        <w:rPr>
          <w:rFonts w:ascii="Times New Roman"/>
          <w:b w:val="false"/>
          <w:i w:val="false"/>
          <w:color w:val="000000"/>
          <w:sz w:val="28"/>
        </w:rPr>
        <w:t>12) мәслихат шешiмi бойынша өзге де мiндеттердi орындайды.</w:t>
      </w:r>
      <w:r>
        <w:br/>
      </w:r>
      <w:r>
        <w:rPr>
          <w:rFonts w:ascii="Times New Roman"/>
          <w:b w:val="false"/>
          <w:i w:val="false"/>
          <w:color w:val="000000"/>
          <w:sz w:val="28"/>
        </w:rPr>
        <w:t>
      </w:t>
      </w:r>
      <w:r>
        <w:rPr>
          <w:rFonts w:ascii="Times New Roman"/>
          <w:b w:val="false"/>
          <w:i w:val="false"/>
          <w:color w:val="000000"/>
          <w:sz w:val="28"/>
        </w:rPr>
        <w:t>"Алакөл аудандық мәслихатының аппараты" мемлекеттік мекемесінің мәслихат хатшысы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"Алакөл аудандық мәслихатының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мәслихат хатшысы басқарады.</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4. "Алакөл аудандық мәслихатының аппараты" мемлекеттік мекемесінің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"Алакөл аудандық мәслихатының аппараты" мемлекеттік мекемесінің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w:t>
      </w:r>
      <w:r>
        <w:rPr>
          <w:rFonts w:ascii="Times New Roman"/>
          <w:b w:val="false"/>
          <w:i w:val="false"/>
          <w:color w:val="000000"/>
          <w:sz w:val="28"/>
        </w:rPr>
        <w:t>"Алакөл аудандық мәслихатының аппараты"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"Алакөл аудандық мәслихатының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"Алакөл аудандық мәслихатының аппараты"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"Алакөл аудандық мәслихатының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"Алакөл аудандық мәслихатының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