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5314" w14:textId="ec25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бойынша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2015 жылғы 21 қыркүйектегі № 53-2 шешімі. Алматы облысы Әділет департаментінде 2015 жылы 28 қазанда № 3504 болып тіркелді. Күші жойылды - Алматы облысы Алакөл аудандық мәслихатының 2016 жылғы 1 сәуірдегі № 2-3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Алакөл аудандық мәслихатының 01.04.2016 </w:t>
      </w:r>
      <w:r>
        <w:rPr>
          <w:rFonts w:ascii="Times New Roman"/>
          <w:b w:val="false"/>
          <w:i w:val="false"/>
          <w:color w:val="ff0000"/>
          <w:sz w:val="28"/>
        </w:rPr>
        <w:t>№ 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(Салық кодексі)" 2008 жылғы 10 желтоқсандағы Қазақстан Республикасы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Алакөл ауданы бойынша Қазақстан Республикасының жер заңнамасына сәйкес пайдаланылмайтын ауыл шаруашылығы мақсатындағы жерлерге жер салығының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"Алакөл ауданының жер қатынастары бөлімі" мемлекеттік мекемесінің басшысына (келісім бойынша Д.Оспанов)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Алакөл аудандық мәслихаттың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Көлік, байланыс, құрылыс, ауыл шаруашылығы және экология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