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8f69" w14:textId="82f8f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ауданының 2016-2018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2015 жылғы 22 желтоқсандағы № 59-1 шешімі. Алматы облысы Әділет департаментінде 2015 жылы 29 желтоқсанда № 3648 болып тіркелді. Күші жойылды - Алматы облысы Алакөл аудандық мәслихатының 2018 жылғы 27 наурыздағы № 31-3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Алакөл аудандық мәслихатының 27.03.2018 </w:t>
      </w:r>
      <w:r>
        <w:rPr>
          <w:rFonts w:ascii="Times New Roman"/>
          <w:b w:val="false"/>
          <w:i w:val="false"/>
          <w:color w:val="000000"/>
          <w:sz w:val="28"/>
        </w:rPr>
        <w:t>№ 31-3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желтоқсанындағы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2016-2018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7687458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1586379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15739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20735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6064605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2737067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1056684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субвенциялар 2270854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шығындар 7863754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23891мың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33375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9484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5910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206097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206097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1 тармақ жаңа редакцияда - Алматы облысы Алакөл аудандық мәслихатының 27.10.2016 № 9-1 (01.01.2016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органының 2016 жылға арналған резерві 8364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2016 жылға арналған аудандық бюджетте көзделген жергілікті өзін-өзі басқару органдарына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56204 мың теңге сомасында трансферттер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Аудандық маңызы бар қала, ауылдық округтер әкімдері жергілікті өзін-өзі басқарудың қолма-қол ақшаны бақылау шотына түсетін бюджет қаражатының тиімді пайдалануын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2016 жылға арналған бюджеттің атқару процесінде секвестрлеуге жатпайтын жергілікті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"Алакөл аудандық экономика және бюджеттік жоспарлау бөлімі" мемлекеттік мекемесінің басшысына (келісім бойынша С.Н.Бекболатов) осы шешімді әділет органдарында мемлекеттік тіркелгеннен кейін ресми және мерзімді баспа басылымдарына,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Осы шешімнің орындалуын бақылау аудандық мәслихаттың "Экономика және бюджет заңдылықты сақтау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Осы шешiм 2016 жылдың 1 қаңтарынан бастап қолданысқа енгiзiледі.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Байбазаров С.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Сейрбаев Б.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2015 жылғы 22 желтоқсандағы "Алакөл ауданының 2016-2018 жылдарға арналған бюджеті туралы" № 59-1 шешімімен бекітілген 1 қосымша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ауданының 2016 жылға арналған бюджеті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1 қосымша жаңа редакцияда - Алматы облысы Алакөл аудандық мәслихатының 27.10.2016 № 9-1 (01.01.2016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7"/>
        <w:gridCol w:w="3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"/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7 687 458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1 586 379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1 412 736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1 275 351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108 563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қызметі жүргізгені үшін алынатын алымдар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6 064 605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6 064 605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6 064 605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5"/>
        <w:gridCol w:w="1150"/>
        <w:gridCol w:w="1301"/>
        <w:gridCol w:w="5794"/>
        <w:gridCol w:w="26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"/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7 863 754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603 647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 қоғамдық тәртіп және қауіпсіздік саласындағы өзге де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4 696 655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496 274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375 382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құрылыс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реконструциялау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3 951 236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3 892 096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3 871 934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спорт бойынша қосымша білім беру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мекемелері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төлемдері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спорт,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көмек көрсету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жылдара арналған іс-шаралар жоспарын іске асыру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1 484 799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обьектілерді жөндеу және абаттандыру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обьектілерді жөндеу және абаттандыру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обьектілерді жөндеу және абаттандыру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саласындағы жергілікті деңгейде мемлекеттік саясатты іске асыру бойынша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1 246 633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1 246 633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015.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коммуналдық меншігіндегі жылу жүйелерін пайдалануды ұйымдастыру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979 079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141 226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Әртүрлі спорт түрлері бойынша аудан (облыстық маңызы бар қаланың) құрама командаларының мүшелерін дайындау және олардың облыстық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ақпараттық саясат жүргізу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Ведомстволдық бағыныстағы мемлекеттік мекемелерінің және ұйымдарының күрделі шығыстары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бергілеу кезінде жүргізілетін жерге орналастыру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013.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71 238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"Өңірлерді дамыту" Бағдарламасы шеңберінде өңірлердің экономикалық дамуына жәрдемдесу бойынша шараларды іске асыруда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жергілікті атқарушы органының резерві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төлемдерді төлеу бойынша борышына қызмет көрсету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өзін-өзі басқару органдардың трасферттері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2292"/>
        <w:gridCol w:w="1477"/>
        <w:gridCol w:w="2709"/>
        <w:gridCol w:w="4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"/>
        </w:tc>
        <w:tc>
          <w:tcPr>
            <w:tcW w:w="4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"/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"/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-206 097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979"/>
        <w:gridCol w:w="2064"/>
        <w:gridCol w:w="2064"/>
        <w:gridCol w:w="2792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2015 жылғы 22 желтоқсандағы "Алакөл ауданының 2016-2018 жылдарға арналған бюджеті туралы" № 59-1 шешімімен бекітілген 2 қосымша</w:t>
            </w:r>
          </w:p>
        </w:tc>
      </w:tr>
    </w:tbl>
    <w:bookmarkStart w:name="z26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ауданының 2017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7"/>
        <w:gridCol w:w="3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6 842 739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1 774 591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74 042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74 042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1 611 588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1 471 748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110 594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қызметі жүргізгені үшін алынатын алымдар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5 054 885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5 054 885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5 054 885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456"/>
        <w:gridCol w:w="5022"/>
        <w:gridCol w:w="29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"/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6 842 739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548 873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 қоғамдық тәртіп және қауіпсіздік саласындағы өзге де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4 873 550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507 560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507 560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3 919 601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3 861 815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3 847 875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спорт бойынша қосымша білім беру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446 389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мекемелері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төлемдері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психологиялық денсаулығын зерттеу және халыққа писхологиялық-медициналық-педагогикалық консультатциялық көмек көрсету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278 733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спорт,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көмек көрсету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576 368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обьектілерді жөндеу және абаттандыру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саласындағы жергілікті деңгейде мемлекеттік саясатты іске асыру бойынша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474 686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474 686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Әртүрлі спорт түрлері бойынша аудан құрама командаларының мүшелерін дайындау және олардың облыстық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бергілеу кезінде жүргізілетін жерге орналастыру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"Өңірлерді дамыту" Бағдарламасы шеңберінде өңірлердің экономикалық дамуына жәрдемдесу бойынша шараларды іске асыруда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жергілікті атқарушы органының резерві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өзін-өзі басқару органдардың трасферттері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2292"/>
        <w:gridCol w:w="1477"/>
        <w:gridCol w:w="18"/>
        <w:gridCol w:w="2690"/>
        <w:gridCol w:w="43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"/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"/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9"/>
        <w:gridCol w:w="1043"/>
        <w:gridCol w:w="2199"/>
        <w:gridCol w:w="2199"/>
        <w:gridCol w:w="3715"/>
        <w:gridCol w:w="1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7"/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"/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-31 382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979"/>
        <w:gridCol w:w="2064"/>
        <w:gridCol w:w="2064"/>
        <w:gridCol w:w="2792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"/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2015 жылғы 22 желтоқсандағы "Алакөл ауданының 2016-2018 жылдарға арналған бюджеті туралы" № 59-1 шешімімен бекітілген 3 қосымша</w:t>
            </w:r>
          </w:p>
        </w:tc>
      </w:tr>
    </w:tbl>
    <w:bookmarkStart w:name="z48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ауданының 2018 жылға арналған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7"/>
        <w:gridCol w:w="3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4"/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6 828 253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1 815 124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1 640 711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1 491 082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қызметі жүргізгені үшін алынатын алымдар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4 988 937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4 988 937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4 988 937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456"/>
        <w:gridCol w:w="5022"/>
        <w:gridCol w:w="29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9"/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6 828 253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523 353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 қоғамдық тәртіп және қауіпсіздік саласындағы өзге де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4 926 306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511 735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511 735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440 911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3 919 601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3 861 815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3 847 875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спорт бойынша қосымша білім беру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494 970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мекемелерінде білім беру жүйесін ақпараттандыру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мекемелері үшін оқулықтар мен оқу-әдістемелік кешендерді сатып алу және жеткізу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төлемдері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психологиялық денсаулығын зерттеу және халыққа писхологиялық-медициналық-педагогикалық консультатциялық көмек көрсету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4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спорт,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көмек көрсету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5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обьектілерді жөндеу және абаттандыру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саласындағы жергілікті деңгейде мемлекеттік саясатты іске асыру бойынша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6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Әртүрлі спорт түрлері бойынша аудан құрама командаларының мүшелерін дайындау және олардың облыстық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7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бергілеу кезінде жүргізілетін жерге орналастыру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8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9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"Өңірлерді дамыту" Бағдарламасы шеңберінде өңірлердің экономикалық дамуына жәрдемдесу бойынша шараларды іске асыруда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жергілікті атқарушы органының резерві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1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өзін-өзі басқару органдардың трасферттері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2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2292"/>
        <w:gridCol w:w="1477"/>
        <w:gridCol w:w="18"/>
        <w:gridCol w:w="2690"/>
        <w:gridCol w:w="43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3"/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4"/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9"/>
        <w:gridCol w:w="1043"/>
        <w:gridCol w:w="2199"/>
        <w:gridCol w:w="2199"/>
        <w:gridCol w:w="3715"/>
        <w:gridCol w:w="1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5"/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6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7"/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-34 346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979"/>
        <w:gridCol w:w="2064"/>
        <w:gridCol w:w="2064"/>
        <w:gridCol w:w="2792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9"/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2015 жылғы 22 желтоқсандағы "Алакөл ауданының 2016-2018 жылдарға арналған бюджеті туралы" № 59-1 шешімімен бекітілген 4 қосымша</w:t>
            </w:r>
          </w:p>
        </w:tc>
      </w:tr>
    </w:tbl>
    <w:bookmarkStart w:name="z71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жылы жергілікті өзін-өзі басқару органдарына берілетін трасферттерді бөлу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5"/>
        <w:gridCol w:w="4153"/>
        <w:gridCol w:w="5642"/>
      </w:tblGrid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2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атауы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5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7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8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Қызылащы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9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Жанама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0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Көлбай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1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2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3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Жағатал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4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Қамысқала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5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Тоқжайлау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6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Лепсі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7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Ырғайты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8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99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Жайпақ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00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01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02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03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04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Архарлы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05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Үшарал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32 320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06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2015 жылғы 22 желтоқсандағы "Алакөл ауданының 2016-2018 жылдарға арналған бюджеті туралы" № 59-1 шешімімен бекітілген 5 қосымша</w:t>
            </w:r>
          </w:p>
        </w:tc>
      </w:tr>
    </w:tbl>
    <w:bookmarkStart w:name="z74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жылы бюджетті атқару процесінде секвестрлеуге </w:t>
      </w:r>
      <w:r>
        <w:rPr>
          <w:rFonts w:ascii="Times New Roman"/>
          <w:b/>
          <w:i w:val="false"/>
          <w:color w:val="000000"/>
        </w:rPr>
        <w:t>жатпайтын жергілікті бағдарламалардың тізбесі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256"/>
        <w:gridCol w:w="2649"/>
        <w:gridCol w:w="2649"/>
        <w:gridCol w:w="2654"/>
        <w:gridCol w:w="18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8"/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"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орта білім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Жалры білім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