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0da15" w14:textId="e60da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Достық кенттік округі әкімінің 2010 жылғы 6 желтоқсандағы "Көше атауларын өзгерту туралы" № 28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ауданы Достық ауылдық округі әкімінің 2015 жылғы 09 қаңтардағы № 1 шешімі. Алматы облысы Әділет департаментінде 2015 жылғы 09 ақпанда № 3035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түпнұсқасының пунктуациясы мен орфографиясы сақталған.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"Нормативтік құқықтық актілер туралы" 1998 жылғы 24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43-1-бабына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Достық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Достық кенттік округі әкімінің 2010 жылғы 6 желтоқсандағы "Көше атауларын өзгерту туралы" (нормативтік құқықтық актілерді мемлекеттік тіркеудің Тізілімінде 2011 жылдың 11 қаңтарында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2-5-137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"Алакөл" газетінде 2011жылдың 21 қаңтарында № 3 жарияланған) № 28 шешіміне келесі өзгерістер енгізілсін: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бүкіл мәтіні бойынша "кенттік" сөздері "ауылдық" сөздерімен ауыстырылсын;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кіріспесіндегі "4-тармағын" сөздері "4) тармақшасын" сөздеріне ауыстырылсын.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Достық ауылдық округінің бас маман – заңгер Айдарханова Гүлмира Мұратқызына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әкімі</w:t>
            </w:r>
          </w:p>
          <w:bookmarkEnd w:id="7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Мухаметкалиев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