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540d" w14:textId="7a35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2014 жылғы 22 желтоқсандағы "Балқаш ауданының 2015-2017 жылдарға арналған бюджеті туралы" № 40-171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2015 жылғы 09 ақпандағы № 41-176 шешімі. Алматы облысы Әділет департаментінде 2015 жылғы 18 ақпанда № 3063 болып тіркелді. Күші жойылды - Алматы облысы Балқаш аудандық мәслихатының 2016 жылғы 25 сәуірдегі № 3-22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Балқаш аудандық мәслихатының 25.04.2016 № 3-22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Балқаш аудандық мәслихатының 2014 жылғы 22 желтоқсандағы "Балқаш ауданының 2015-2017 жылдарға арналған бюджеті туралы" № 40-171 шешіміне (2014 жылғы 26 желтоқсанд 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10 қаңтардағы № 2 "Балқаш өңірі"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кірістер 3552232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45863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6505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33136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3466728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1460095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45275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 1961358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шығындар 3558550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таза бюджеттік кредиттеу 17827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38649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20822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активтерімен операциялар бойынша сальдо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тапшылығы (профициті) (-) 24145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тапшылығын қаржыландыру (профицитін пайдалану) 24145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мәслихаттың "Экономикалық реформа,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 басшысына (келісім бойынша Рақышев Н.Р.)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маслихатының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2015 жылғы 01 қаңтардан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Қонысбаев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9"/>
        <w:gridCol w:w="12111"/>
      </w:tblGrid>
      <w:tr>
        <w:trPr>
          <w:trHeight w:val="30" w:hRule="atLeast"/>
        </w:trPr>
        <w:tc>
          <w:tcPr>
            <w:tcW w:w="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2015 жылғы 9 ақпандағы " Балқаш ауданының 2014 жылғы 22 желтоқсандағы "Балқаш ауданының 2015-2017 жылдарға арналған бюджеті туралы" № 40-171 шешіміне өзгерістер енгізу туралы" № 41-176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2014 жылғы 22 желтоқсандағы "Балқаш ауданының 2015-2017 жылдарға арналған бюджеті туралы" № 40-171 шешімімен бекітілген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477"/>
        <w:gridCol w:w="1159"/>
        <w:gridCol w:w="1159"/>
        <w:gridCol w:w="1160"/>
        <w:gridCol w:w="5003"/>
        <w:gridCol w:w="25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175"/>
        <w:gridCol w:w="1175"/>
        <w:gridCol w:w="1175"/>
        <w:gridCol w:w="2879"/>
        <w:gridCol w:w="2889"/>
        <w:gridCol w:w="9"/>
        <w:gridCol w:w="1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1811"/>
        <w:gridCol w:w="45"/>
        <w:gridCol w:w="5810"/>
        <w:gridCol w:w="28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