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43e8" w14:textId="f034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2015 жылғы 26 наурыздағы № 32 қаулысы. Алматы облысы Әділет департаментінде 2015 жылы 14 сәуірде № 3134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Балқаш аудандық сайлау комиссиясымен (келісім бойынша) бірлесіп кандидаттар үшін үгіттік баспа материалдарын орналастыру орындары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Кандидаттардың сайлаушылармен кездесуі үшін шарттық негізде үй-жайлар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"Балқаш ауданының ішкі саясат бөлімі" мемлекеттік мекемесінің басшысы Түймебаев Айдархан Мырзақасымұлына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Смағұлов Сайран Сейткемелұлына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2023 жылғы "____" ________ № ___ қаулысына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Балқаш ауданы әкімдігінің 02.10.2023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ауданында үгіттік баспа материалдарын орналастыру үшін орындар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Миялы ауылдық округі бойынша: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Миялы ауылы, Қасымбеков көшесі, № 14, ауылдық мәдениет үйі ғимаратының жанындағы стенд. 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Бақбақты ауылдық округі бойынша: 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Бақбақты ауылы, Алтынсарин көшесі, № 11, ауылдық мәдениет үйі ғимаратының жанындағы стенд.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Бірлік ауылдық округі бойынша: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Бірлік ауылы, Рысқұлов көшесі, № 21, ауылдық мәдениет үйі ғимаратының жанындағы стенд.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Бақанас ауылдық округі бойынша: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Бақанас ауылы, Ахметов көшесі, № 14, аудандық орталық ауруханасы ғимаратының жанындағы стенд;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Бақанас ауылы, Бижанов көшесі, № 85, М. Сеңгірбаев орта мектебі ғимаратының жанындағы стенд;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Бояулы ауылы, С. Молдақасым көшесі, №15, Бояулы бастауыш мектебі ғимаратының жанындағы стенд;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Үшжарма ауылы, Ы.Алтынсарин көшесі, №14А, Үшжарма мектеп-интернаты ғимаратының жанындағы стенд.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Ақдала ауылдық округі бойынша: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Ақдала ауылы, Қонаев көшесі, № 25, ауылдық мәдениет үйі ғимаратының жанындағы стенд.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Береке ауылдық округі бойынша: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Береке ауылы, Момышұлы көшесі, № 14, Береке орта мектебі ғимаратының жанындағы стенд. 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Ақкөл ауылдық округі бойынша: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Ақкөл ауылы, Ақылтай Тұрышов атындағы көше, № 13, ауылдық мәдениет үйі ғимаратының жанындағы стенд;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Көкжиде ауылы, Медет Жиенбайұлы атындағы көше, № 15, фельдшерлік акушерлік пункт ғимаратының жанындағы стенд.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Көктал ауылдық округі бойынша: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Көктал ауылы, Ахметов көшесі, № 16, ауылдық мәдениет үйі ғимаратының жанындағы стенд.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Қарой ауылдық округі бойынша: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Қарой ауылы, Мектеп көшесі, № 6, Үлгілі орта мектебі ғимаратының жанындағы стенд. 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Ақжар ауылдық округі бойынша: 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Ақжар ауылы, Бәрібаев көшесі, № 17, Ж. Бәрібаев атындағы орта мектебі ғимаратының жанындағы стенд; 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Аралтөбе ауылы, Момышұлы көшесі, № 37, орта мектеп ғимаратының жанындағы стенд.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Желтораңғы ауылдық округі бойынша: 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Желтораңғы ауылы, Бөлтірік көшесі, № 86, Қонаев атындағы орта мектеп ғимаратының жанындағы стенд.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Топар ауылдық округі бойынша: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Топар ауылы, Бөлтірік көшесі, № 19, Топар орта мектебі ғимаратының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Балатопар ауылдық округі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Балатопар ауылы, Достемес көшесі, № 26, Жамбыл № 2 орта мектебі ғимаратының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Жиделі ауылдық округі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Жиделі ауылы, Несіпбаев көшесі, № 1, Жиделі орта мектебі ғимаратының жанындағы стенд.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Құйған ауылдық округі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Құйған ауылы, Омарбеков көшесі, № 23/А, ауылдық мәдениет үйі ғимаратының жанындағы стенд.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2023 жылғы "____" ________ № ___ қаулысына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Алматы облысы Балқаш ауданы әкімдігінің 02.10.2023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ауданында сайлаушылармен кездесуі үшін шарт негізінде кандидаттарға берілетін үй-жайлар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Миялы ауылдық округі бойынша: 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Миялы ауылы, Қасымбеков көшесі, № 14, ауылдық мәдениет үйінің акт залы. 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Бақбақты ауылдық округі бойынша: 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Бақбақты ауылы, Алтынсарин көшесі, № 11, ауылдық мәдениет үйінің акт залы. 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Бірлік ауылдық округі бойынша: 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Бірлік ауылы, Рысқұлов көшесі, № 21, ауылдық мәдениет үйінің акт залы. 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Бақанас ауылдық округі бойынша: 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Бақанас ауылы, Ахметов көшесі, № 14, аудандық орталық ауруханасы; 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Бақанас ауылы, Бижанов көшесі, № 85, М. Сеңгірбаев атындағы орта мектептің акт залы;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Бақанас ауылы, Қонаев көшесі, № 147, аудандық мәдениет үйінің акт залы;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Бақанас ауылы, Қонаев көшесі, № 250, Бақанас агро-индустриялық колледжінің акт залы.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Ақдала ауылдық округі бойынша: 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Ақдала ауылы, Қонаев көшесі, № 27А, ауылдық мәдениет үйінің акт залы.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Береке ауылдық округі бойынша: 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Береке ауылы, Қонаев көшесі, № 16, ауылдық мәдениет үйінің акт залы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Ақкөл ауылдық округі бойынша: 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Ақкөл ауылы, Ақылтай Тұрышов көшесі, № 13 ауылдық мәдениет үйінің акт залы; 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Көкжиде ауылы, Сүгіров көшесі, № 15, фельдшерлік акушерлік пункт. 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Көктал ауылдық округі бойынша: 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Көктал ауылы, Сәтбаев көшесі, № 14, А. Ахметов атындағы орта мектептің акт залы. 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Қарой ауылдық округі бойынша: 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Қарой ауылы, Мектеп көшесі, № 6, Үлгілі орта мектебінің акт залы. 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Ақжар ауылдық округі бойынша: 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Ақжар ауылы, Барибаев көшесі, № 17, Барибаев атындағы орта мектептің акт залы;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Аралтөбе ауылы, Момышұлы көшесі, № 37, Аралтөбе орта мектебінің акт залы. 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Желтораңғы ауылдық округі бойынша: 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Желтораңғы ауылы, Бөлтірік көшесі, № 86, Қонаев атындағы орта мектептің акт залы. 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Топар ауылдық округі бойынша: 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Топар ауылы, Бөлтірік көшесі, № 19, Топар орта мектебінің акт залы. 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Балатопар ауылдық округі бойынша: 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Балатопар ауылы, Т. Құлмаханұлы көшесі № 8, ауылдық мәдениет үйінің акт залы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Жиделі ауылдық округі бойынша: 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Жиделі ауылы, Несіпбаев көшесі, № 1, Жиделі орта мектебінің акт залы. 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Құйған ауылдық округі бойынша: 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Құйған ауылы, Омарбеков көшесі, № 23/А, ауылдық мәдениет үйінің акт залы.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