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7869" w14:textId="8d07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06 мамырдағы № 59 қаулысы. Алматы облысы Әділет департаментінде 2015 жылы 18 мамырда № 3167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аудандық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6 мамырдағы "Балқаш аудандық жұмыспен қамту және әлеуметтік бағдарламалар бөлімі" мемлекеттік мекемесінің Ережесін бекіту туралы" № 59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аудандық жұмыспен қамту және әлеуметтік бағдарламалар бөлімі" мемлекеттік мекемесі туралы Ереже </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аудандық жұмыспен қамту және әлеуметтік бағдарламалар бөлімі" мемлекеттік мекемесі (бұдан әрі - Бөлім) халықты әлеуметтік қорғау және жұмыспен қамту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 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040300, Қазақстан Республикасы, Алматы облысы, Балқаш ауданы, Бақанас ауылы, Қонаев көшесі, № 66.</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"Балқаш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12. Бөлім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халықтың өмір сүру денгейі мен сапасын арттыру мақсатында халықты әлеуметтік қорғау саласын дамыту және жетілдіру мемлекеттік саясатын іске асыру бойынша жәрдемдесуде жергілікті мемлекеттік басқару функцияларын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халықты әлеуметтік қорғау саласындағы мемлекеттік саясатын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халықтың әлеуметтік осал топтарының құқықтары мен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нормативтік құқықтық актілерді, халықтың өмір деңгейін көтеру және тұрақтандыруға бағытталған аумақтық бағдарламаларды дайындауға қатысу, </w:t>
      </w:r>
      <w:r>
        <w:br/>
      </w:r>
      <w:r>
        <w:rPr>
          <w:rFonts w:ascii="Times New Roman"/>
          <w:b w:val="false"/>
          <w:i w:val="false"/>
          <w:color w:val="000000"/>
          <w:sz w:val="28"/>
        </w:rPr>
        <w:t>
      </w:t>
      </w:r>
      <w:r>
        <w:rPr>
          <w:rFonts w:ascii="Times New Roman"/>
          <w:b w:val="false"/>
          <w:i w:val="false"/>
          <w:color w:val="000000"/>
          <w:sz w:val="28"/>
        </w:rPr>
        <w:t>олардың орындалуын талдау;</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бюджет қаражаты қажеттілігін болжау және әлеуметтік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әлеуметтік жәрдемақыларды тағайындау және төлеу, жергілікті бюджет қаражаты есебінен басқа да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 xml:space="preserve">5) жеке тұлғалар мен заңды тұлғалардың өкілдерін өтініштерін қарау, қабылдау және кеңес беру; </w:t>
      </w:r>
      <w:r>
        <w:br/>
      </w:r>
      <w:r>
        <w:rPr>
          <w:rFonts w:ascii="Times New Roman"/>
          <w:b w:val="false"/>
          <w:i w:val="false"/>
          <w:color w:val="000000"/>
          <w:sz w:val="28"/>
        </w:rPr>
        <w:t>
      </w:t>
      </w:r>
      <w:r>
        <w:rPr>
          <w:rFonts w:ascii="Times New Roman"/>
          <w:b w:val="false"/>
          <w:i w:val="false"/>
          <w:color w:val="000000"/>
          <w:sz w:val="28"/>
        </w:rPr>
        <w:t>6) еңбек рыногын талдау және болжау, еңбек рыногының жай-күйі туралы халыққа және жергілікті атқарушы органдарға хабарлау;</w:t>
      </w:r>
      <w:r>
        <w:br/>
      </w:r>
      <w:r>
        <w:rPr>
          <w:rFonts w:ascii="Times New Roman"/>
          <w:b w:val="false"/>
          <w:i w:val="false"/>
          <w:color w:val="000000"/>
          <w:sz w:val="28"/>
        </w:rPr>
        <w:t>
      </w:t>
      </w:r>
      <w:r>
        <w:rPr>
          <w:rFonts w:ascii="Times New Roman"/>
          <w:b w:val="false"/>
          <w:i w:val="false"/>
          <w:color w:val="000000"/>
          <w:sz w:val="28"/>
        </w:rPr>
        <w:t>7) еңбек рыногы бойынша деректер банкін түзу;</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жұмыссыздарға арналған қоғамдық жұмыстарды ұйымдастыру;</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халықтың нысаналы топтарына арналған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10) қолданыстағы заңнамаға, еңбек рыногының қажеттілігіне сәйкес жұмыссыздар мен азаматтарды кәсіптік даярлау, қайта даярлау және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11) жиырма тоғыз жастан аспайтын, техникалық және кәсіптік, орта білімнен кейінгі, жоғары білім берудің кәсіптік білім беру бағдарламаларын іске асыратын білім беру ұйымдары түлектерінің қатарынан тіркелген жұмыссыздарға арналған жастар практикасын ұйымдастыру;</w:t>
      </w:r>
      <w:r>
        <w:br/>
      </w:r>
      <w:r>
        <w:rPr>
          <w:rFonts w:ascii="Times New Roman"/>
          <w:b w:val="false"/>
          <w:i w:val="false"/>
          <w:color w:val="000000"/>
          <w:sz w:val="28"/>
        </w:rPr>
        <w:t>
      </w:t>
      </w:r>
      <w:r>
        <w:rPr>
          <w:rFonts w:ascii="Times New Roman"/>
          <w:b w:val="false"/>
          <w:i w:val="false"/>
          <w:color w:val="000000"/>
          <w:sz w:val="28"/>
        </w:rPr>
        <w:t>12) мүгедектерді оңалтудың жеке бағдарламаларының әлеуметтік бөлігін орындау;</w:t>
      </w:r>
      <w:r>
        <w:br/>
      </w:r>
      <w:r>
        <w:rPr>
          <w:rFonts w:ascii="Times New Roman"/>
          <w:b w:val="false"/>
          <w:i w:val="false"/>
          <w:color w:val="000000"/>
          <w:sz w:val="28"/>
        </w:rPr>
        <w:t>
      </w:t>
      </w:r>
      <w:r>
        <w:rPr>
          <w:rFonts w:ascii="Times New Roman"/>
          <w:b w:val="false"/>
          <w:i w:val="false"/>
          <w:color w:val="000000"/>
          <w:sz w:val="28"/>
        </w:rPr>
        <w:t>13)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16. Құқықтары мен мiндеттерi:</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Бөлімде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Бөлімнің қызметкерлерінің міндеттері мен өкілеттіліктерін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Бөлімнің қызметкерлерін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Бөлімнің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4.Мемлекеттік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