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a357a" w14:textId="0ca3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2015 жылғы 12 мамырдағы № 65 қаулысы. Алматы облысы Әділет департаментінде 2015 жылы 04 маусымда № 3190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аудандық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Манат Ришат Манатұлына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Балқаш ауданы әкімдігінің 2015 жылғы 12 мамырдағы "Балқаш аудандық </w:t>
            </w:r>
            <w:r>
              <w:rPr>
                <w:rFonts w:ascii="Times New Roman"/>
                <w:b w:val="false"/>
                <w:i w:val="false"/>
                <w:color w:val="000000"/>
                <w:sz w:val="20"/>
              </w:rPr>
              <w:t xml:space="preserve">дене шынықтыру және спорт бөлімі" </w:t>
            </w:r>
            <w:r>
              <w:rPr>
                <w:rFonts w:ascii="Times New Roman"/>
                <w:b w:val="false"/>
                <w:i w:val="false"/>
                <w:color w:val="000000"/>
                <w:sz w:val="20"/>
              </w:rPr>
              <w:t xml:space="preserve">мемлекеттік мекемесінің Ережесін </w:t>
            </w:r>
            <w:r>
              <w:rPr>
                <w:rFonts w:ascii="Times New Roman"/>
                <w:b w:val="false"/>
                <w:i w:val="false"/>
                <w:color w:val="000000"/>
                <w:sz w:val="20"/>
              </w:rPr>
              <w:t xml:space="preserve">бекіту туралы" № 65 қаулысымен </w:t>
            </w:r>
            <w:r>
              <w:rPr>
                <w:rFonts w:ascii="Times New Roman"/>
                <w:b w:val="false"/>
                <w:i w:val="false"/>
                <w:color w:val="000000"/>
                <w:sz w:val="20"/>
              </w:rPr>
              <w:t>бекітілген қосымша</w:t>
            </w:r>
          </w:p>
        </w:tc>
      </w:tr>
    </w:tbl>
    <w:bookmarkStart w:name="z18" w:id="0"/>
    <w:p>
      <w:pPr>
        <w:spacing w:after="0"/>
        <w:ind w:left="0"/>
        <w:jc w:val="left"/>
      </w:pPr>
      <w:r>
        <w:rPr>
          <w:rFonts w:ascii="Times New Roman"/>
          <w:b/>
          <w:i w:val="false"/>
          <w:color w:val="000000"/>
        </w:rPr>
        <w:t xml:space="preserve"> "Балқаш аудандық дене шынықтыру және спорт бөлімі" </w:t>
      </w:r>
      <w:r>
        <w:rPr>
          <w:rFonts w:ascii="Times New Roman"/>
          <w:b/>
          <w:i w:val="false"/>
          <w:color w:val="000000"/>
        </w:rPr>
        <w:t>мемлекеттік мекемесі туралы Ереже</w:t>
      </w:r>
    </w:p>
    <w:bookmarkEnd w:id="0"/>
    <w:bookmarkStart w:name="z2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"Балқаш аудандық дене шынықтыру және спорт бөлімі" мемлекеттік мекемесі (бұдан әрі - Бөлім) Балқаш ауданының аумағында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7. Бөлімнің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040300, Қазақстан Республикасы, Алматы облысы, Балқаш ауданы, Бақанас ауылы, Қонаев көшесі, № 72.</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аудандық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дене шынықтыру және спорт саласындағы мемлекеттік саясаттың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w:t>
      </w:r>
      <w:r>
        <w:rPr>
          <w:rFonts w:ascii="Times New Roman"/>
          <w:b w:val="false"/>
          <w:i w:val="false"/>
          <w:color w:val="000000"/>
          <w:sz w:val="28"/>
        </w:rPr>
        <w:t>2) ұлттық, техникалық және қолданбалы спорт түрлерін дамыту;</w:t>
      </w:r>
      <w:r>
        <w:br/>
      </w:r>
      <w:r>
        <w:rPr>
          <w:rFonts w:ascii="Times New Roman"/>
          <w:b w:val="false"/>
          <w:i w:val="false"/>
          <w:color w:val="000000"/>
          <w:sz w:val="28"/>
        </w:rPr>
        <w:t>
      </w:t>
      </w:r>
      <w:r>
        <w:rPr>
          <w:rFonts w:ascii="Times New Roman"/>
          <w:b w:val="false"/>
          <w:i w:val="false"/>
          <w:color w:val="000000"/>
          <w:sz w:val="28"/>
        </w:rPr>
        <w:t>3)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 xml:space="preserve">15. Функциялары: </w:t>
      </w:r>
      <w:r>
        <w:br/>
      </w:r>
      <w:r>
        <w:rPr>
          <w:rFonts w:ascii="Times New Roman"/>
          <w:b w:val="false"/>
          <w:i w:val="false"/>
          <w:color w:val="000000"/>
          <w:sz w:val="28"/>
        </w:rPr>
        <w:t>
      </w:t>
      </w:r>
      <w:r>
        <w:rPr>
          <w:rFonts w:ascii="Times New Roman"/>
          <w:b w:val="false"/>
          <w:i w:val="false"/>
          <w:color w:val="000000"/>
          <w:sz w:val="28"/>
        </w:rPr>
        <w:t>1) аккредиттелген жергілікті спорт федерацияларымен бірлесіп, спорт түрлерi бойынша аудандық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2) 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3) Балқаш ауданы аумағында бұқаралық спортты және ұлттық спорт түрлерiн дамытуды қамтамасыз етеді;</w:t>
      </w:r>
      <w:r>
        <w:br/>
      </w:r>
      <w:r>
        <w:rPr>
          <w:rFonts w:ascii="Times New Roman"/>
          <w:b w:val="false"/>
          <w:i w:val="false"/>
          <w:color w:val="000000"/>
          <w:sz w:val="28"/>
        </w:rPr>
        <w:t>
      </w:t>
      </w:r>
      <w:r>
        <w:rPr>
          <w:rFonts w:ascii="Times New Roman"/>
          <w:b w:val="false"/>
          <w:i w:val="false"/>
          <w:color w:val="000000"/>
          <w:sz w:val="28"/>
        </w:rPr>
        <w:t>4) Балқаш ауданы аумағында аудандық дене шынықтыру-спорт ұйымдарының қызметін үйлестіреді;</w:t>
      </w:r>
      <w:r>
        <w:br/>
      </w:r>
      <w:r>
        <w:rPr>
          <w:rFonts w:ascii="Times New Roman"/>
          <w:b w:val="false"/>
          <w:i w:val="false"/>
          <w:color w:val="000000"/>
          <w:sz w:val="28"/>
        </w:rPr>
        <w:t>
      </w:t>
      </w:r>
      <w:r>
        <w:rPr>
          <w:rFonts w:ascii="Times New Roman"/>
          <w:b w:val="false"/>
          <w:i w:val="false"/>
          <w:color w:val="000000"/>
          <w:sz w:val="28"/>
        </w:rPr>
        <w:t>5) спорт ұйымдарына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6)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w:t>
      </w:r>
      <w:r>
        <w:br/>
      </w:r>
      <w:r>
        <w:rPr>
          <w:rFonts w:ascii="Times New Roman"/>
          <w:b w:val="false"/>
          <w:i w:val="false"/>
          <w:color w:val="000000"/>
          <w:sz w:val="28"/>
        </w:rPr>
        <w:t>
      </w:t>
      </w:r>
      <w:r>
        <w:rPr>
          <w:rFonts w:ascii="Times New Roman"/>
          <w:b w:val="false"/>
          <w:i w:val="false"/>
          <w:color w:val="000000"/>
          <w:sz w:val="28"/>
        </w:rPr>
        <w:t>7)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r>
        <w:br/>
      </w:r>
      <w:r>
        <w:rPr>
          <w:rFonts w:ascii="Times New Roman"/>
          <w:b w:val="false"/>
          <w:i w:val="false"/>
          <w:color w:val="000000"/>
          <w:sz w:val="28"/>
        </w:rPr>
        <w:t>
      </w:t>
      </w:r>
      <w:r>
        <w:rPr>
          <w:rFonts w:ascii="Times New Roman"/>
          <w:b w:val="false"/>
          <w:i w:val="false"/>
          <w:color w:val="000000"/>
          <w:sz w:val="28"/>
        </w:rPr>
        <w:t>8) спорттық-бұқаралық iс-шаралардың бірыңғай өңірлік күнтiзбесін iске асырады;</w:t>
      </w:r>
      <w:r>
        <w:br/>
      </w:r>
      <w:r>
        <w:rPr>
          <w:rFonts w:ascii="Times New Roman"/>
          <w:b w:val="false"/>
          <w:i w:val="false"/>
          <w:color w:val="000000"/>
          <w:sz w:val="28"/>
        </w:rPr>
        <w:t>
      </w:t>
      </w:r>
      <w:r>
        <w:rPr>
          <w:rFonts w:ascii="Times New Roman"/>
          <w:b w:val="false"/>
          <w:i w:val="false"/>
          <w:color w:val="000000"/>
          <w:sz w:val="28"/>
        </w:rPr>
        <w:t>9) Балқаш ауданы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10) Балқаш ауданы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облыстық жергілікті атқарушы органына ұсынады;</w:t>
      </w:r>
      <w:r>
        <w:br/>
      </w:r>
      <w:r>
        <w:rPr>
          <w:rFonts w:ascii="Times New Roman"/>
          <w:b w:val="false"/>
          <w:i w:val="false"/>
          <w:color w:val="000000"/>
          <w:sz w:val="28"/>
        </w:rPr>
        <w:t>
      </w:t>
      </w:r>
      <w:r>
        <w:rPr>
          <w:rFonts w:ascii="Times New Roman"/>
          <w:b w:val="false"/>
          <w:i w:val="false"/>
          <w:color w:val="000000"/>
          <w:sz w:val="28"/>
        </w:rPr>
        <w:t>11) аккредиттелген өңірлік және жергілікті спорт федерацияларының ұсыныстары бойынша спорт түрлері бойынша аудандық құрама командаларының тізімдерін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12)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13) дене шынықтыру және спорт іс-шараларын өткізу кезінде қоғамдық тәртіп пен қоғамдық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14) аудандық мамандандырылмаған балалар-жасөспірімдер мектептерінің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15)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2) оперативті басқару құқығымен қарасты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 құзыреті шегінде дене шынықтыру және спорт саласында басқа да құқықтарды және міндеттерді жүзеге асыру.</w:t>
      </w:r>
      <w:r>
        <w:br/>
      </w:r>
      <w:r>
        <w:rPr>
          <w:rFonts w:ascii="Times New Roman"/>
          <w:b w:val="false"/>
          <w:i w:val="false"/>
          <w:color w:val="000000"/>
          <w:sz w:val="28"/>
        </w:rPr>
        <w:t>
</w:t>
      </w:r>
    </w:p>
    <w:bookmarkStart w:name="z60"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18. Бөлімнің басшысын Балқаш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 басшысының орынбасары жоқ.</w:t>
      </w:r>
      <w:r>
        <w:br/>
      </w:r>
      <w:r>
        <w:rPr>
          <w:rFonts w:ascii="Times New Roman"/>
          <w:b w:val="false"/>
          <w:i w:val="false"/>
          <w:color w:val="000000"/>
          <w:sz w:val="28"/>
        </w:rPr>
        <w:t>
      </w:t>
      </w:r>
      <w:r>
        <w:rPr>
          <w:rFonts w:ascii="Times New Roman"/>
          <w:b w:val="false"/>
          <w:i w:val="false"/>
          <w:color w:val="000000"/>
          <w:sz w:val="28"/>
        </w:rPr>
        <w:t>20. Бөлім басшысының өкілеттігі:</w:t>
      </w:r>
      <w:r>
        <w:br/>
      </w:r>
      <w:r>
        <w:rPr>
          <w:rFonts w:ascii="Times New Roman"/>
          <w:b w:val="false"/>
          <w:i w:val="false"/>
          <w:color w:val="000000"/>
          <w:sz w:val="28"/>
        </w:rPr>
        <w:t>
      </w:t>
      </w:r>
      <w:r>
        <w:rPr>
          <w:rFonts w:ascii="Times New Roman"/>
          <w:b w:val="false"/>
          <w:i w:val="false"/>
          <w:color w:val="000000"/>
          <w:sz w:val="28"/>
        </w:rPr>
        <w:t>1) құрылымдық бөлімше директорының,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2) Бөлімнің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Бөлімнің қарамағындағы құрылымдық бөлімше директорын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4) Бөлімнің қызметкерлерін, қарамағындағы құрылымдық бөлімше директорын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 xml:space="preserve">5)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"Балқаш аудандық дене шынықтыру және спорт бөлімі" мемлекеттік мекемесінің "Балқаш ауданының балалар мен жасөспірімдер спорт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