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d7ef" w14:textId="207d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15 мамырдағы № 73 қаулысы. Алматы облысы Әділет департаментінде 2015 жылы 16 маусымда № 3227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аудандық кәсіпкерлік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15 мамырдағы "Балқаш аудандық кәсіпкерлік бөлімі" мемлекеттік мекемесінің Ережесін бекіту туралы" № 73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аудандық кәсіпкерлік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аудандық кәсіпкерлік бөлімі" мемлекеттік мекемесі (бұдан әрі - Бөлім)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040300, Қазақстан Республикасы, Алматы облысы, Балқаш ауданы, Бақанас ауылы, Қонаев көшесі, № 75.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аудандық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кәсiпкерлiк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кәсіпкерлік қызметті дамыту үшін қолайлы жағдайлар жасау;</w:t>
      </w:r>
      <w:r>
        <w:br/>
      </w:r>
      <w:r>
        <w:rPr>
          <w:rFonts w:ascii="Times New Roman"/>
          <w:b w:val="false"/>
          <w:i w:val="false"/>
          <w:color w:val="000000"/>
          <w:sz w:val="28"/>
        </w:rPr>
        <w:t>
      </w:t>
      </w:r>
      <w:r>
        <w:rPr>
          <w:rFonts w:ascii="Times New Roman"/>
          <w:b w:val="false"/>
          <w:i w:val="false"/>
          <w:color w:val="000000"/>
          <w:sz w:val="28"/>
        </w:rPr>
        <w:t>2) мемлекеттің мүдделері мен 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3) кәсіпкерлік қызметті қорғау мен қолдауды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жеке кәсiпкерлiктi қолдау және дамытудың мемлекеттік саясатын жүргізу; </w:t>
      </w:r>
      <w:r>
        <w:br/>
      </w:r>
      <w:r>
        <w:rPr>
          <w:rFonts w:ascii="Times New Roman"/>
          <w:b w:val="false"/>
          <w:i w:val="false"/>
          <w:color w:val="000000"/>
          <w:sz w:val="28"/>
        </w:rPr>
        <w:t>
      </w:t>
      </w:r>
      <w:r>
        <w:rPr>
          <w:rFonts w:ascii="Times New Roman"/>
          <w:b w:val="false"/>
          <w:i w:val="false"/>
          <w:color w:val="000000"/>
          <w:sz w:val="28"/>
        </w:rPr>
        <w:t xml:space="preserve">2) шағын және орта кәсіпкерлікті қолдау мен дамытудың мемлекеттік шараларының орындалуын ұйымдастыру және үйлестіру; </w:t>
      </w:r>
      <w:r>
        <w:br/>
      </w:r>
      <w:r>
        <w:rPr>
          <w:rFonts w:ascii="Times New Roman"/>
          <w:b w:val="false"/>
          <w:i w:val="false"/>
          <w:color w:val="000000"/>
          <w:sz w:val="28"/>
        </w:rPr>
        <w:t>
      </w:t>
      </w:r>
      <w:r>
        <w:rPr>
          <w:rFonts w:ascii="Times New Roman"/>
          <w:b w:val="false"/>
          <w:i w:val="false"/>
          <w:color w:val="000000"/>
          <w:sz w:val="28"/>
        </w:rPr>
        <w:t xml:space="preserve">3) жеке кәсіпкерлік субъектілерін қаржыландыру және оларға кредит беру жөніндегі шараларды жетілдіру туралы ұсыныстар әзірлеу; </w:t>
      </w:r>
      <w:r>
        <w:br/>
      </w:r>
      <w:r>
        <w:rPr>
          <w:rFonts w:ascii="Times New Roman"/>
          <w:b w:val="false"/>
          <w:i w:val="false"/>
          <w:color w:val="000000"/>
          <w:sz w:val="28"/>
        </w:rPr>
        <w:t>
      </w:t>
      </w:r>
      <w:r>
        <w:rPr>
          <w:rFonts w:ascii="Times New Roman"/>
          <w:b w:val="false"/>
          <w:i w:val="false"/>
          <w:color w:val="000000"/>
          <w:sz w:val="28"/>
        </w:rPr>
        <w:t xml:space="preserve">4) кәсіпкерлік ортаға, инвестициялық ахуалға талдау жүргізу; </w:t>
      </w:r>
      <w:r>
        <w:br/>
      </w:r>
      <w:r>
        <w:rPr>
          <w:rFonts w:ascii="Times New Roman"/>
          <w:b w:val="false"/>
          <w:i w:val="false"/>
          <w:color w:val="000000"/>
          <w:sz w:val="28"/>
        </w:rPr>
        <w:t>
      </w:t>
      </w:r>
      <w:r>
        <w:rPr>
          <w:rFonts w:ascii="Times New Roman"/>
          <w:b w:val="false"/>
          <w:i w:val="false"/>
          <w:color w:val="000000"/>
          <w:sz w:val="28"/>
        </w:rPr>
        <w:t>5) жеке кәсіпкерлік субъектілеріне әдіснамалық көмекті ұйымдастыру;</w:t>
      </w:r>
      <w:r>
        <w:br/>
      </w:r>
      <w:r>
        <w:rPr>
          <w:rFonts w:ascii="Times New Roman"/>
          <w:b w:val="false"/>
          <w:i w:val="false"/>
          <w:color w:val="000000"/>
          <w:sz w:val="28"/>
        </w:rPr>
        <w:t>
      </w:t>
      </w:r>
      <w:r>
        <w:rPr>
          <w:rFonts w:ascii="Times New Roman"/>
          <w:b w:val="false"/>
          <w:i w:val="false"/>
          <w:color w:val="000000"/>
          <w:sz w:val="28"/>
        </w:rPr>
        <w:t>6) жеке кәсіпкерлікті дамыту үшін жағдайлар жасау;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