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c8449" w14:textId="bfc84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"Балқаш аудандық ішкі саясат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Балқаш ауданы әкімдігінің 2015 жылғы 15 мамырдағы № 72 қаулысы. Алматы облысы Әділет департаментінде 2015 жылы 16 маусымда № 3228 болып тіркелді. Күші жойылды - Алматы облысы Балқаш ауданы әкімдігінің 2016 жылғы 26 қыркүйектегі № 145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Күші жойылды – Алматы облысы Балқаш ауданы әкімдігінің 26.09.2016 </w:t>
      </w:r>
      <w:r>
        <w:rPr>
          <w:rFonts w:ascii="Times New Roman"/>
          <w:b w:val="false"/>
          <w:i w:val="false"/>
          <w:color w:val="ff0000"/>
          <w:sz w:val="28"/>
        </w:rPr>
        <w:t>№ 145</w:t>
      </w:r>
      <w:r>
        <w:rPr>
          <w:rFonts w:ascii="Times New Roman"/>
          <w:b w:val="false"/>
          <w:i w:val="false"/>
          <w:color w:val="ff0000"/>
          <w:sz w:val="28"/>
        </w:rPr>
        <w:t xml:space="preserve"> қаулысымен.</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Балқаш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"Балқаш аудандық ішкі саясат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 аппаратының басшысы Манат Ришат Манатұлына жүктелсін.</w:t>
      </w:r>
      <w:r>
        <w:br/>
      </w:r>
      <w:r>
        <w:rPr>
          <w:rFonts w:ascii="Times New Roman"/>
          <w:b w:val="false"/>
          <w:i w:val="false"/>
          <w:color w:val="000000"/>
          <w:sz w:val="28"/>
        </w:rPr>
        <w:t>
      </w:t>
      </w:r>
      <w:r>
        <w:rPr>
          <w:rFonts w:ascii="Times New Roman"/>
          <w:b w:val="false"/>
          <w:i w:val="false"/>
          <w:color w:val="000000"/>
          <w:sz w:val="28"/>
        </w:rPr>
        <w:t>3. Аудан әкімі аппаратының басшысы Манат Ришат Манатұлына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Жүнісов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ауданы әкімдігінің 2015 жылғы 15 мамырдағы "Балқаш аудандық ішкі саясат бөлімі" мемлекеттік мекемесінің Ережесін бекіту туралы" № 72 қаулысымен бекітілген қосымша</w:t>
            </w:r>
          </w:p>
        </w:tc>
      </w:tr>
    </w:tbl>
    <w:bookmarkStart w:name="z11" w:id="0"/>
    <w:p>
      <w:pPr>
        <w:spacing w:after="0"/>
        <w:ind w:left="0"/>
        <w:jc w:val="left"/>
      </w:pPr>
      <w:r>
        <w:rPr>
          <w:rFonts w:ascii="Times New Roman"/>
          <w:b/>
          <w:i w:val="false"/>
          <w:color w:val="000000"/>
        </w:rPr>
        <w:t xml:space="preserve"> "Балқаш аудандық ішкі саясат бөлімі" мемлекеттік мекемесі туралы Ереже</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"Балқаш аудандық ішкі саясат бөлімі" мемлекеттік мекемесі (бұдан әрі - Бөлім) Балқаш ауданының ішкі саясат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Бөлім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Бөлім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Бөлім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Бөлім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Бөлімнің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 040300, Қазақстан Республикасы, Алматы облысы, Балқаш ауданы, Бақанас ауылы, Қонаев көшесі, № 64.</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"Балқаш аудандық ішкі саясат бөлімі"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Бөлімнің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Бөлімнің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Бөлімге кәсіпкерлік субъектілерімен Бөлімнің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Бөлімге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13. Бөлімнің миссиясы: Балқаш ауданында ішкі саясат саласындағы мемлекеттік саясатты және мемлекеттік басқарудың функцияларын жүзеге асыру.</w:t>
      </w:r>
      <w:r>
        <w:br/>
      </w:r>
      <w:r>
        <w:rPr>
          <w:rFonts w:ascii="Times New Roman"/>
          <w:b w:val="false"/>
          <w:i w:val="false"/>
          <w:color w:val="000000"/>
          <w:sz w:val="28"/>
        </w:rPr>
        <w:t>
      </w:t>
      </w:r>
      <w:r>
        <w:rPr>
          <w:rFonts w:ascii="Times New Roman"/>
          <w:b w:val="false"/>
          <w:i w:val="false"/>
          <w:color w:val="000000"/>
          <w:sz w:val="28"/>
        </w:rPr>
        <w:t xml:space="preserve">14. Міндеттері: </w:t>
      </w:r>
      <w:r>
        <w:br/>
      </w:r>
      <w:r>
        <w:rPr>
          <w:rFonts w:ascii="Times New Roman"/>
          <w:b w:val="false"/>
          <w:i w:val="false"/>
          <w:color w:val="000000"/>
          <w:sz w:val="28"/>
        </w:rPr>
        <w:t>
      </w:t>
      </w:r>
      <w:r>
        <w:rPr>
          <w:rFonts w:ascii="Times New Roman"/>
          <w:b w:val="false"/>
          <w:i w:val="false"/>
          <w:color w:val="000000"/>
          <w:sz w:val="28"/>
        </w:rPr>
        <w:t>1) ауданда ішкі саяси тұрақтылықты, ел бірлігін және қоғамды топтастыруды қамтамасыз ету жөніндегі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2) ауданда Президенттің Қазақстан халқына жыл сайынғы Жолдауларын түсіндіру мен насихаттауды қамтамасыз ету;</w:t>
      </w:r>
      <w:r>
        <w:br/>
      </w:r>
      <w:r>
        <w:rPr>
          <w:rFonts w:ascii="Times New Roman"/>
          <w:b w:val="false"/>
          <w:i w:val="false"/>
          <w:color w:val="000000"/>
          <w:sz w:val="28"/>
        </w:rPr>
        <w:t>
      </w:t>
      </w:r>
      <w:r>
        <w:rPr>
          <w:rFonts w:ascii="Times New Roman"/>
          <w:b w:val="false"/>
          <w:i w:val="false"/>
          <w:color w:val="000000"/>
          <w:sz w:val="28"/>
        </w:rPr>
        <w:t>3) аудандағы қоғамдық-саяси ахуалды болжауға бағытталған әлеуметтік және саяси зерттеулерді жүргізу.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Қазақстан Республикасының Президенті және Үкіметі актілерінің, Қазақстан Республикасы Президенті Әкімшілігінің тапсырмаларының, облыс әкімі мен аудан әкімінің қаулы, шешімдері мен өкімдерінің орындалуын бақылауды қамтамасыз ету;</w:t>
      </w:r>
      <w:r>
        <w:br/>
      </w:r>
      <w:r>
        <w:rPr>
          <w:rFonts w:ascii="Times New Roman"/>
          <w:b w:val="false"/>
          <w:i w:val="false"/>
          <w:color w:val="000000"/>
          <w:sz w:val="28"/>
        </w:rPr>
        <w:t>
      </w:t>
      </w:r>
      <w:r>
        <w:rPr>
          <w:rFonts w:ascii="Times New Roman"/>
          <w:b w:val="false"/>
          <w:i w:val="false"/>
          <w:color w:val="000000"/>
          <w:sz w:val="28"/>
        </w:rPr>
        <w:t>2) саяси және стратегиялық жоспарлауды жүзеге асыру, ішкі саясат сұрақтары бойынша мемлекеттік органдар жұмысын үйлестіру, бірыңғай іс-әрекет жоспарын әзірлеу;</w:t>
      </w:r>
      <w:r>
        <w:br/>
      </w:r>
      <w:r>
        <w:rPr>
          <w:rFonts w:ascii="Times New Roman"/>
          <w:b w:val="false"/>
          <w:i w:val="false"/>
          <w:color w:val="000000"/>
          <w:sz w:val="28"/>
        </w:rPr>
        <w:t>
      </w:t>
      </w:r>
      <w:r>
        <w:rPr>
          <w:rFonts w:ascii="Times New Roman"/>
          <w:b w:val="false"/>
          <w:i w:val="false"/>
          <w:color w:val="000000"/>
          <w:sz w:val="28"/>
        </w:rPr>
        <w:t>3) саяси партиялармен, үкіметтік емес ұйымдармен, діни бірлестіктермен, кәсіподақтармен өзара іс-қимыл жасауды жүзеге асыру;</w:t>
      </w:r>
      <w:r>
        <w:br/>
      </w:r>
      <w:r>
        <w:rPr>
          <w:rFonts w:ascii="Times New Roman"/>
          <w:b w:val="false"/>
          <w:i w:val="false"/>
          <w:color w:val="000000"/>
          <w:sz w:val="28"/>
        </w:rPr>
        <w:t>
      </w:t>
      </w:r>
      <w:r>
        <w:rPr>
          <w:rFonts w:ascii="Times New Roman"/>
          <w:b w:val="false"/>
          <w:i w:val="false"/>
          <w:color w:val="000000"/>
          <w:sz w:val="28"/>
        </w:rPr>
        <w:t>4) әлеуметтік маңызы бар жобаларды орындауға арналған мемлекеттік әлеуметтік тапсырыстарды тиімді іске асыруды қамтамасыз ету, оның ішінде конкурстық рәсімдер мен жобалардың іске асырылу барысына мониторинг жүргізу;</w:t>
      </w:r>
      <w:r>
        <w:br/>
      </w:r>
      <w:r>
        <w:rPr>
          <w:rFonts w:ascii="Times New Roman"/>
          <w:b w:val="false"/>
          <w:i w:val="false"/>
          <w:color w:val="000000"/>
          <w:sz w:val="28"/>
        </w:rPr>
        <w:t>
      </w:t>
      </w:r>
      <w:r>
        <w:rPr>
          <w:rFonts w:ascii="Times New Roman"/>
          <w:b w:val="false"/>
          <w:i w:val="false"/>
          <w:color w:val="000000"/>
          <w:sz w:val="28"/>
        </w:rPr>
        <w:t>5) Қазақстан халқы Кіші Ассамблеясы хатшылығына ақпараттық-ұйымдастырушылық көмек көрсету;</w:t>
      </w:r>
      <w:r>
        <w:br/>
      </w:r>
      <w:r>
        <w:rPr>
          <w:rFonts w:ascii="Times New Roman"/>
          <w:b w:val="false"/>
          <w:i w:val="false"/>
          <w:color w:val="000000"/>
          <w:sz w:val="28"/>
        </w:rPr>
        <w:t>
      </w:t>
      </w:r>
      <w:r>
        <w:rPr>
          <w:rFonts w:ascii="Times New Roman"/>
          <w:b w:val="false"/>
          <w:i w:val="false"/>
          <w:color w:val="000000"/>
          <w:sz w:val="28"/>
        </w:rPr>
        <w:t>6) мемлекеттік рәміздерді қолдану мен насихаттау мәселелері бойынша аудан аумағында акциялар, семинарлар, дөңгелек үстелдер, кеңестер ұйымдастыру және өткізу;</w:t>
      </w:r>
      <w:r>
        <w:br/>
      </w:r>
      <w:r>
        <w:rPr>
          <w:rFonts w:ascii="Times New Roman"/>
          <w:b w:val="false"/>
          <w:i w:val="false"/>
          <w:color w:val="000000"/>
          <w:sz w:val="28"/>
        </w:rPr>
        <w:t>
      </w:t>
      </w:r>
      <w:r>
        <w:rPr>
          <w:rFonts w:ascii="Times New Roman"/>
          <w:b w:val="false"/>
          <w:i w:val="false"/>
          <w:color w:val="000000"/>
          <w:sz w:val="28"/>
        </w:rPr>
        <w:t>7) қоғамдық-саяси, мәдени-бұқаралық шараларды идеалогиялық қамтамасыз ету;</w:t>
      </w:r>
      <w:r>
        <w:br/>
      </w:r>
      <w:r>
        <w:rPr>
          <w:rFonts w:ascii="Times New Roman"/>
          <w:b w:val="false"/>
          <w:i w:val="false"/>
          <w:color w:val="000000"/>
          <w:sz w:val="28"/>
        </w:rPr>
        <w:t>
      </w:t>
      </w:r>
      <w:r>
        <w:rPr>
          <w:rFonts w:ascii="Times New Roman"/>
          <w:b w:val="false"/>
          <w:i w:val="false"/>
          <w:color w:val="000000"/>
          <w:sz w:val="28"/>
        </w:rPr>
        <w:t>8) Қазақстан Республикасының мемлекеттік рәміздерін қолдану мен насихаттау мәселелері бойынша әдістемелік көмек көрсету;</w:t>
      </w:r>
      <w:r>
        <w:br/>
      </w:r>
      <w:r>
        <w:rPr>
          <w:rFonts w:ascii="Times New Roman"/>
          <w:b w:val="false"/>
          <w:i w:val="false"/>
          <w:color w:val="000000"/>
          <w:sz w:val="28"/>
        </w:rPr>
        <w:t>
      </w:t>
      </w:r>
      <w:r>
        <w:rPr>
          <w:rFonts w:ascii="Times New Roman"/>
          <w:b w:val="false"/>
          <w:i w:val="false"/>
          <w:color w:val="000000"/>
          <w:sz w:val="28"/>
        </w:rPr>
        <w:t>9) мемлекеттік рәміздерді насихаттау мен қолдану тәжірибесін талдау, ақпараттарды өңдеу мен жинауды жүзеге асыру, осы саладағы жұмыстарды жетілдіру бойынша ұсыныстар жасау;</w:t>
      </w:r>
      <w:r>
        <w:br/>
      </w:r>
      <w:r>
        <w:rPr>
          <w:rFonts w:ascii="Times New Roman"/>
          <w:b w:val="false"/>
          <w:i w:val="false"/>
          <w:color w:val="000000"/>
          <w:sz w:val="28"/>
        </w:rPr>
        <w:t>
      </w:t>
      </w:r>
      <w:r>
        <w:rPr>
          <w:rFonts w:ascii="Times New Roman"/>
          <w:b w:val="false"/>
          <w:i w:val="false"/>
          <w:color w:val="000000"/>
          <w:sz w:val="28"/>
        </w:rPr>
        <w:t>10) Бөлімнің құзыретіне кіретін сұрақтар бойынша мемлекеттік органдар және басқа да ұйымдармен қызметтік хат-хабарлар алмасуды жүзеге асыру;</w:t>
      </w:r>
      <w:r>
        <w:br/>
      </w:r>
      <w:r>
        <w:rPr>
          <w:rFonts w:ascii="Times New Roman"/>
          <w:b w:val="false"/>
          <w:i w:val="false"/>
          <w:color w:val="000000"/>
          <w:sz w:val="28"/>
        </w:rPr>
        <w:t>
      </w:t>
      </w:r>
      <w:r>
        <w:rPr>
          <w:rFonts w:ascii="Times New Roman"/>
          <w:b w:val="false"/>
          <w:i w:val="false"/>
          <w:color w:val="000000"/>
          <w:sz w:val="28"/>
        </w:rPr>
        <w:t>11) Қазақстан Республикасының заңнамасында көзделген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мемлекеттік органдардан және өзге де ұйымдардан өз қызметіне қажетті ақпаратты заңнамада белгіленген тәртіппен сұрату және алу; </w:t>
      </w:r>
      <w:r>
        <w:br/>
      </w:r>
      <w:r>
        <w:rPr>
          <w:rFonts w:ascii="Times New Roman"/>
          <w:b w:val="false"/>
          <w:i w:val="false"/>
          <w:color w:val="000000"/>
          <w:sz w:val="28"/>
        </w:rPr>
        <w:t>
      </w:t>
      </w:r>
      <w:r>
        <w:rPr>
          <w:rFonts w:ascii="Times New Roman"/>
          <w:b w:val="false"/>
          <w:i w:val="false"/>
          <w:color w:val="000000"/>
          <w:sz w:val="28"/>
        </w:rPr>
        <w:t xml:space="preserve">2) оперативті басқару құқығымен қарасты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3) Қазақстан Республикасының заңнамасына сәйкес өз құзыреті шегінде өзге де құқықтар мен міндеттерді жүзеге асыру.</w:t>
      </w:r>
      <w:r>
        <w:br/>
      </w:r>
      <w:r>
        <w:rPr>
          <w:rFonts w:ascii="Times New Roman"/>
          <w:b w:val="false"/>
          <w:i w:val="false"/>
          <w:color w:val="000000"/>
          <w:sz w:val="28"/>
        </w:rPr>
        <w:t>
</w:t>
      </w:r>
    </w:p>
    <w:bookmarkStart w:name="z48"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17. Бөлімге басшылықты Бөлімге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18. Бөлімнің бірінші басшысын аудан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19. Бөлімнің бірінші басшысының орынбасарлары жоқ.</w:t>
      </w:r>
      <w:r>
        <w:br/>
      </w:r>
      <w:r>
        <w:rPr>
          <w:rFonts w:ascii="Times New Roman"/>
          <w:b w:val="false"/>
          <w:i w:val="false"/>
          <w:color w:val="000000"/>
          <w:sz w:val="28"/>
        </w:rPr>
        <w:t>
      </w:t>
      </w:r>
      <w:r>
        <w:rPr>
          <w:rFonts w:ascii="Times New Roman"/>
          <w:b w:val="false"/>
          <w:i w:val="false"/>
          <w:color w:val="000000"/>
          <w:sz w:val="28"/>
        </w:rPr>
        <w:t>20. Бөлімнің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 xml:space="preserve">1) Бөлімнің қызметкерлерінің міндеттері мен өкілеттіліктерін өз құзыреті шегінде айқындайды; </w:t>
      </w:r>
      <w:r>
        <w:br/>
      </w:r>
      <w:r>
        <w:rPr>
          <w:rFonts w:ascii="Times New Roman"/>
          <w:b w:val="false"/>
          <w:i w:val="false"/>
          <w:color w:val="000000"/>
          <w:sz w:val="28"/>
        </w:rPr>
        <w:t>
      </w:t>
      </w:r>
      <w:r>
        <w:rPr>
          <w:rFonts w:ascii="Times New Roman"/>
          <w:b w:val="false"/>
          <w:i w:val="false"/>
          <w:color w:val="000000"/>
          <w:sz w:val="28"/>
        </w:rPr>
        <w:t xml:space="preserve">2) Бөлімнің қызметкерлерін қолданыстағы заңнамаға сәйкес қызметке тағайындайды және босатады; </w:t>
      </w:r>
      <w:r>
        <w:br/>
      </w:r>
      <w:r>
        <w:rPr>
          <w:rFonts w:ascii="Times New Roman"/>
          <w:b w:val="false"/>
          <w:i w:val="false"/>
          <w:color w:val="000000"/>
          <w:sz w:val="28"/>
        </w:rPr>
        <w:t>
      </w:t>
      </w:r>
      <w:r>
        <w:rPr>
          <w:rFonts w:ascii="Times New Roman"/>
          <w:b w:val="false"/>
          <w:i w:val="false"/>
          <w:color w:val="000000"/>
          <w:sz w:val="28"/>
        </w:rPr>
        <w:t xml:space="preserve">3) Бөлімнің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 xml:space="preserve">4) өз құзыреті шегінде бұйрықтар шығарады; </w:t>
      </w:r>
      <w:r>
        <w:br/>
      </w:r>
      <w:r>
        <w:rPr>
          <w:rFonts w:ascii="Times New Roman"/>
          <w:b w:val="false"/>
          <w:i w:val="false"/>
          <w:color w:val="000000"/>
          <w:sz w:val="28"/>
        </w:rPr>
        <w:t>
      </w:t>
      </w:r>
      <w:r>
        <w:rPr>
          <w:rFonts w:ascii="Times New Roman"/>
          <w:b w:val="false"/>
          <w:i w:val="false"/>
          <w:color w:val="000000"/>
          <w:sz w:val="28"/>
        </w:rPr>
        <w:t xml:space="preserve">5) мемлекеттік органдар мен басқа да ұйымдарда өз құзыреті шегінде Бөлімнің мүддесін білдіреді; </w:t>
      </w:r>
      <w:r>
        <w:br/>
      </w:r>
      <w:r>
        <w:rPr>
          <w:rFonts w:ascii="Times New Roman"/>
          <w:b w:val="false"/>
          <w:i w:val="false"/>
          <w:color w:val="000000"/>
          <w:sz w:val="28"/>
        </w:rPr>
        <w:t>
      </w:t>
      </w:r>
      <w:r>
        <w:rPr>
          <w:rFonts w:ascii="Times New Roman"/>
          <w:b w:val="false"/>
          <w:i w:val="false"/>
          <w:color w:val="000000"/>
          <w:sz w:val="28"/>
        </w:rPr>
        <w:t xml:space="preserve">6) Бөлімде сыбайлас жемқорлыққа қарсы әрекет етеді, сол үшін жеке жауапкершілік алуды белгілейді; </w:t>
      </w:r>
      <w:r>
        <w:br/>
      </w:r>
      <w:r>
        <w:rPr>
          <w:rFonts w:ascii="Times New Roman"/>
          <w:b w:val="false"/>
          <w:i w:val="false"/>
          <w:color w:val="000000"/>
          <w:sz w:val="28"/>
        </w:rPr>
        <w:t>
      </w:t>
      </w:r>
      <w:r>
        <w:rPr>
          <w:rFonts w:ascii="Times New Roman"/>
          <w:b w:val="false"/>
          <w:i w:val="false"/>
          <w:color w:val="000000"/>
          <w:sz w:val="28"/>
        </w:rPr>
        <w:t xml:space="preserve">7) Қазақстан Республикасының заңнамасына сәйкес басқа да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Бөлімнің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61"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21. Бөлімде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Бөлімнің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Бөлімге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6"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24. Бөлімді қайта ұйымдастыру және тарату Қазақстан Республикасының </w:t>
      </w:r>
      <w:r>
        <w:br/>
      </w:r>
      <w:r>
        <w:rPr>
          <w:rFonts w:ascii="Times New Roman"/>
          <w:b w:val="false"/>
          <w:i w:val="false"/>
          <w:color w:val="000000"/>
          <w:sz w:val="28"/>
        </w:rPr>
        <w:t>
      </w:t>
      </w:r>
      <w:r>
        <w:rPr>
          <w:rFonts w:ascii="Times New Roman"/>
          <w:b w:val="false"/>
          <w:i w:val="false"/>
          <w:color w:val="000000"/>
          <w:sz w:val="28"/>
        </w:rPr>
        <w:t>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