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28e0" w14:textId="3352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Бақбақты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04 маусымдағы № 118 қаулысы. Алматы облысы Әділет департаментінде 2015 жылы 07 шілдеде № 3256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Бақбақты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4 маусымдағы "Балқаш ауданы Бақбақты ауылдық округі әкімінің аппараты" мемлекеттік мекемесінің Ережесін бекіту туралы" № 118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Бақбақты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Бақбақты ауылдық округі әкімінің аппараты" мемлекеттік мекемесі Балқаш ауданы Бақбақты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Бақбақты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Бақбақты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Бақбақты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Бақбақты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Бақбақты ауылдық округі әкімінің аппараты" мемлекеттік мекемесі өз құзыретінің мәселелері бойынша заңнамада белгіленген тәртіппен Балқаш ауданы Бақбақты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Бақбақты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040305, Қазақстан Республикасы, Алматы облысы, Балқаш ауданы, Бақбақты ауылы, Абай көшесі, №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Бақбақты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Бақбақты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Бақбақты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Бақбақты ауылдық округі әкімінің аппараты" мемлекеттік мекемесі кәсіпкерлік субъектілерімен "Балқаш ауданы Бақбақты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Бақбақты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Бақбақты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Бақбақты ауылдық округі әкімінің аппараты" мемлекеттік мекемесінің миссиясы: Балқаш ауданы Бақбақты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Бақбақты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Бақбақты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Бақбақты ауылдық округі әкімінің аппараты" мемлекеттік мекемесіне басшылықты "Балқаш ауданы Бақбақты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Бақбақты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Бақбақты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Бақбақты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Бақбақты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Бақбақты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Бақбақты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Бақбақты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Бақбақты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Бақбақты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Бақбақты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Бақбақты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Бақбақты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Бақбақты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Бақбақты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Бақбақты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