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445e" w14:textId="c524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Қарой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03 маусымдағы № 115 қаулысы. Алматы облысы Әділет департаментінде 2015 жылы 07 шілдеде № 3267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ауданы Қарой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3 маусымдағы "Балқаш ауданы Қарой ауылдық округі әкімінің аппараты" мемлекеттік мекемесінің Ережесін бекіту туралы" № 115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ауданы Қарой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Қарой ауылдық округі әкімінің аппараты" мемлекеттік мекемесі Балқаш ауданы Қарой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Қарой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"Балқаш ауданы Қарой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"Балқаш ауданы Қарой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"Балқаш ауданы Қарой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"Балқаш ауданы Қарой ауылдық округі әкімінің аппараты" мемлекеттік мекемесі өз құзыретінің мәселелері бойынша заңнамада белгіленген тәртіппен Балқаш ауданы Қарой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"Балқаш ауданы Қарой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040312, Қазақстан Республикасы, Алматы облысы, Балқаш ауданы, Қарой ауылы, Быдышев көшесі, № 26.</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 Қарой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"Балқаш ауданы Қарой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"Балқаш ауданы Қарой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"Балқаш ауданы Қарой ауылдық округі әкімінің аппараты" мемлекеттік мекемесі кәсіпкерлік субъектілерімен "Балқаш ауданы Қарой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Қарой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"Балқаш ауданы Қарой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"Балқаш ауданы Қарой ауылдық округі әкімінің аппараты" мемлекеттік мекемесінің миссиясы: Балқаш ауданы Қарой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Балқаш ауданы Қарой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"Балқаш ауданы Қарой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"Балқаш ауданы Қарой ауылдық округі әкімінің аппараты" мемлекеттік мекемесіне басшылықты "Балқаш ауданы Қарой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Балқаш ауданы Қарой ауылдық округінің әкімін Балқаш ауданының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19. Балқаш ауданы Қарой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Балқаш ауданы Қарой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"Балқаш ауданы Қарой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"Балқаш ауданы Қарой ауылдық округі әкімінің аппараты" мемлекеттік мекемесіндегі сыбайлас жемқорлыққа қарсы шараларды қабылдау үшін дербес жауапты болады; </w:t>
      </w:r>
      <w:r>
        <w:br/>
      </w:r>
      <w:r>
        <w:rPr>
          <w:rFonts w:ascii="Times New Roman"/>
          <w:b w:val="false"/>
          <w:i w:val="false"/>
          <w:color w:val="000000"/>
          <w:sz w:val="28"/>
        </w:rPr>
        <w:t>
      </w:t>
      </w:r>
      <w:r>
        <w:rPr>
          <w:rFonts w:ascii="Times New Roman"/>
          <w:b w:val="false"/>
          <w:i w:val="false"/>
          <w:color w:val="000000"/>
          <w:sz w:val="28"/>
        </w:rPr>
        <w:t>3) өз құзыреті шегінде "Балқаш ауданы Қарой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Балқаш ауданы Қарой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Балқаш ауданы Қарой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"Балқаш ауданы Қарой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"Балқаш ауданы Қарой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ауданы Қарой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"Балқаш ауданы Қарой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"Балқаш ауданы Қарой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"Балқаш ауданы Қарой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"Балқаш ауданы Қарой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