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257cb" w14:textId="2b25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 Миялы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2015 жылғы 03 маусымдағы № 114 қаулысы. Алматы облысы Әділет департаментінде 2015 жылы 07 шілдеде № 3268 болып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 xml:space="preserve">8) тармақшасына </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"Балқаш ауданы Миялы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Манат Ришат Манатұлына жүктелсін.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Манат Ришат Манатұлына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 әкімдігінің 2015 жылғы 3 маусымдағы "Балқаш ауданы Миялы ауылдық округі әкімінің аппараты" мемлекеттік мекемесінің Ережесін бекіту туралы" № 114 қаулысымен бекітілген қосымша</w:t>
            </w:r>
          </w:p>
        </w:tc>
      </w:tr>
    </w:tbl>
    <w:bookmarkStart w:name="z11" w:id="0"/>
    <w:p>
      <w:pPr>
        <w:spacing w:after="0"/>
        <w:ind w:left="0"/>
        <w:jc w:val="left"/>
      </w:pPr>
      <w:r>
        <w:rPr>
          <w:rFonts w:ascii="Times New Roman"/>
          <w:b/>
          <w:i w:val="false"/>
          <w:color w:val="000000"/>
        </w:rPr>
        <w:t xml:space="preserve"> "Балқаш ауданы Миялы ауылдық округі әкімінің аппараты"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"Балқаш ауданы Миялы ауылдық округі әкімінің аппараты" мемлекеттік мекемесі Балқаш ауданы Миялы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"Балқаш ауданы Миялы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"Балқаш ауданы Миялы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"Балқаш ауданы Миялы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"Балқаш ауданы Миялы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"Балқаш ауданы Миялы ауылдық округі әкімінің аппараты" мемлекеттік мекемесі өз құзыретінің мәселелері бойынша заңнамада белгіленген тәртіппен Балқаш ауданы Миялы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"Балқаш ауданы Миялы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040316, Қазақстан Республикасы, Алматы облысы, Балқаш ауданы, Миялы ауылы, Қасымбеков көшесі, № 14.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"Балқаш ауданы Миялы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"Балқаш ауданы Миялы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"Балқаш ауданы Миялы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"Балқаш ауданы Миялы ауылдық округі әкімінің аппараты" мемлекеттік мекемесі кәсіпкерлік субъектілерімен "Балқаш ауданы Миялы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"Балқаш ауданы Миялы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"Балқаш ауданы Миялы ауылдық округі әкімінің аппараты"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"Балқаш ауданы Миялы ауылдық округі әкімінің аппараты" мемлекеттік мекемесінің миссиясы: Балқаш ауданы Миялы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Балқаш ауданы Миялы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азаматтардың өтініштерін, арыздарын, шағымдарын қарау, азаматтардың құқықтары мен бостандықтарын қорғау жөнінде шаралар қабылдау;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"Балқаш ауданы Миялы ауылдық округі әкімінің аппараты"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"Балқаш ауданы Миялы ауылдық округі әкімінің аппараты" мемлекеттік мекемесіне басшылықты "Балқаш ауданы Миялы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Балқаш ауданы Миялы ауылдық округінің әкімін Балқаш ауданының әкімі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19. Балқаш ауданы Миялы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Балқаш ауданы Миялы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өз құзыреті шегінде "Балқаш ауданы Миялы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2) "Балқаш ауданы Миялы ауылдық округі әкімінің аппараты" мемлекеттік мекемесіндегі сыбайлас жемқорлыққа қарсы шараларды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3) өз құзыреті шегінде "Балқаш ауданы Миялы ауылдық округі әкімінің аппараты" мемлекеттік мекемесінің мүдделерін Қазақстан Республикасының заңнамасына сәйкес мемлекеттік органдарда және ұйымдарда білдіруге;</w:t>
      </w:r>
      <w:r>
        <w:br/>
      </w:r>
      <w:r>
        <w:rPr>
          <w:rFonts w:ascii="Times New Roman"/>
          <w:b w:val="false"/>
          <w:i w:val="false"/>
          <w:color w:val="000000"/>
          <w:sz w:val="28"/>
        </w:rPr>
        <w:t>
      </w:t>
      </w:r>
      <w:r>
        <w:rPr>
          <w:rFonts w:ascii="Times New Roman"/>
          <w:b w:val="false"/>
          <w:i w:val="false"/>
          <w:color w:val="000000"/>
          <w:sz w:val="28"/>
        </w:rPr>
        <w:t>4)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Балқаш ауданы Миялы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Балқаш ауданы Миялы ауылдық округі әкімінің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4. "Балқаш ауданы Миялы ауылдық округі әкімінің аппараты"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"Балқаш ауданы Миялы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"Балқаш ауданы Миялы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"Балқаш ауданы Миялы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"Балқаш ауданы Миялы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"Балқаш ауданы Миялы ауылдық округі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"Балқаш ауданы Миялы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