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0fbb8" w14:textId="780fb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2014 жылғы 19 желтоқсандағы "Жамбыл ауданының 2015-2017 жылдарға арналған бюджеті туралы" № 41-281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2015 жылғы 09 ақпандағы № 42-287 шешімі. Алматы облысы Әділет департаментінде 2015 жылы 12 ақпанда № 3045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Республикасының Бюджет Кодексiнің 104 - бабы 4 - 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106 - бабының </w:t>
      </w:r>
      <w:r>
        <w:rPr>
          <w:rFonts w:ascii="Times New Roman"/>
          <w:b w:val="false"/>
          <w:i w:val="false"/>
          <w:color w:val="000000"/>
          <w:sz w:val="28"/>
        </w:rPr>
        <w:t>4 -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6 - бабы 1 -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Жамбыл аудандық мәслихатының 2014 жылғы 19 желтоқсандағы "Жамбыл ауданының 2015-2017 жылдарға арналған бюджеті туралы" № 41-281 шешіміне ( 2014 жылдың 26 желтоқсандағы 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2977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жылы 10 қаңтардағы № 2 (5734), 17 қаңтардағы № 3 (5735) "Атамекен"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2015-2017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кiрiстер 11 728 442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1 780 950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10 922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93 606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түсiмі 9 842 964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3 460 614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2 509 468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3 872 882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шығындар 11 871 805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таза бюджеттік кредиттеу 55 147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 77 298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кредиттерді өтеу 22 151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қаржы активтерімен операциялар бойынша сальдо 0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тапшылығы (профицит) (-) 198 510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тапшылығын қаржыландыру (профицитін пайдалану) 198 510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аудандық мәслихаттың "Экономикалық реформа, бюджет, тарифтік саясат, шағын және орта кәсіпкерлікті дамыту жөніндегі тұрақты комиссиясына"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Бөлім басшысына (келісім бойынша Келдібекова Л.Қ.)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белгілеген интернет-ресурста және аудандық мәслихатының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шешiм 2015 жылдың 1 қаңтарынан бастап қолданысқа енгiзiледі.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Сарсенов А.П.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Жұрын С.М.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5"/>
        <w:gridCol w:w="5415"/>
      </w:tblGrid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2015 жылғы "9" ақпандағы "Жамбыл аудандық мәслихатының" 2014 жылғы 19 желтоқсандағы "Жамбыл ауданының 2015-2017 жылдарға арналған бюджеті туралы" № 41-281 шешіміне өзгерістер енгізу туралы" № 42-287 шешіміне 1 қосымша</w:t>
            </w:r>
          </w:p>
        </w:tc>
      </w:tr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 аудандық Мәслихатының 2014 жылғы "Жамбыл ауданының 2015-2017 жылдарға арналған бюджеті туралы" № 41-281 шешімімен бекітілген 1-қосымша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ауданының 2015 жылға арналған бюджетi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07"/>
        <w:gridCol w:w="707"/>
        <w:gridCol w:w="5940"/>
        <w:gridCol w:w="4239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484"/>
        <w:gridCol w:w="1177"/>
        <w:gridCol w:w="1177"/>
        <w:gridCol w:w="5725"/>
        <w:gridCol w:w="2908"/>
      </w:tblGrid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11871805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 және қауіпсіздік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Жаңартылатын энергия көздерін пайдалануды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6"/>
        <w:gridCol w:w="2046"/>
        <w:gridCol w:w="1196"/>
        <w:gridCol w:w="767"/>
        <w:gridCol w:w="2482"/>
        <w:gridCol w:w="4613"/>
      </w:tblGrid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661"/>
        <w:gridCol w:w="1031"/>
        <w:gridCol w:w="661"/>
        <w:gridCol w:w="1031"/>
        <w:gridCol w:w="4886"/>
        <w:gridCol w:w="3000"/>
      </w:tblGrid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активтерiнiң операциялары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5"/>
        <w:gridCol w:w="997"/>
        <w:gridCol w:w="998"/>
        <w:gridCol w:w="998"/>
        <w:gridCol w:w="3227"/>
        <w:gridCol w:w="4525"/>
      </w:tblGrid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1335"/>
        <w:gridCol w:w="780"/>
        <w:gridCol w:w="1335"/>
        <w:gridCol w:w="4133"/>
        <w:gridCol w:w="3937"/>
      </w:tblGrid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-198510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(профицитiн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1"/>
        <w:gridCol w:w="778"/>
        <w:gridCol w:w="1889"/>
        <w:gridCol w:w="1889"/>
        <w:gridCol w:w="778"/>
        <w:gridCol w:w="2634"/>
        <w:gridCol w:w="3001"/>
      </w:tblGrid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