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ad594" w14:textId="1fad5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ауданында үгіттік баспа материалдарын орналастыру үшін орындарды белгілеу және кандидаттарға сайлаушылармен кездесуі үшін үй-жайлар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ауданы әкімдігінің 2015 жылғы 18 наурыздағы № 256 қаулысы. Алматы облысы Әділет департаментінде 2015 жылы 08 сәуірде № 3127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сайлау туралы" 1995 жылғы 28 қыркүйектегі Қазақстан Республикасының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және 6-тармақтарына, "Қазақстан Республикасындағы жергілікті мемлекеттік басқару және өзін-өзі басқару туралы" 2001 жылғы 23 қаңтардағы Қазақстан Республикасының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Жамбыл аудандық сайлау комиссиясымен (келісім бойынша) бірлесіп кандидаттар үшін үгіттік баспа материалдарын орналастыру орындары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Кандидаттардың сайлаушылармен кездесуі үшін шарттық негізде үй-жайлар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"Жамбыл ауданының ішкі саясат бөлімі" мемлекеттік мекемесінің басшысы Алтынбекова Светлана Амантайқызына осы қаулы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 әкімдігінің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аудан әкімінің орынбасары Чажабаев Жұмабек Тоқаұлына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Далабаев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әкімдігінің 2015 жылғы 18 наурыздағы "Жамбыл ауданында үгіттік баспа материалдарын орналастыру үшін орындарды белгілеу және кандидаттарға сайлаушылармен кездесуі үшін үй-жайлар беру туралы" 256 қаулысына 1-қосымша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ауданында үгіттік баспа материалдарын орналастыру</w:t>
      </w:r>
      <w:r>
        <w:rPr>
          <w:rFonts w:ascii="Times New Roman"/>
          <w:b/>
          <w:i w:val="false"/>
          <w:color w:val="000000"/>
        </w:rPr>
        <w:t xml:space="preserve"> үшін орындар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Айдарлы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Айдарлы ауылы, Абай көшесі, № 17, мәдениет үйі ғимаратының жанындағы стенд.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Аққайнар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Аққайнар ауылы, Үмбетов көшесі, № 18, мәдениет үйі ғимаратының жанындағы стенд.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Ақсеңгір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Ақсеңгір ауылы, Жамбыл көшесі, № 11, мәдениет үйі ғимаратының жанындағы стенд.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Ақтерек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Ақтерек ауылы, Рыскелді көшесі, № 11, ауылдық дәрігерлік амбулаториясы ғимаратының жанындағы стенд.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Беріктас селолық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Беріктас ауылы, Қ. Қармысов көшесі, № 4, мәдениет үйі ғимаратының жанындағы стенд.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Бозой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Бозой ауылы, Ұзақ батыр көшесі, № 7, фельдшерлік акушерлік пункт ғимаратының жанындағы стенд.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Дегерес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Дегерес ауылы, Наурызбай батыр көшесі, № 11а, ауылдық дәрігерлік амбулаториясы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8.Жамбыл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Жамбыл ауылы, Жамбыл көшесі, № 83в, мәдениет үйі ғимаратының жанындағы стенд.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Қарақыстақ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Қарақыстақ ауылы, Бердіғұлов көшесі, № 26а, мәдениет үйі ғимаратының жанындағы стенд.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Қарасу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Сарыбай би ауылы, Жамбыл көшесі, № 53, мәдениет үйі ғимаратының жанындағы стенд.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Қарғалы ауылдық округі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Қарғалы ауылы, Әсет Бейсеуов көшесі, №1, аудандық аурухана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Мәтібұлақ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Мәтібұлақ ауылы, Қонаев көшесі, нөмірсіз, ауылдық дәрігерлік амбулаториясы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Таңбалытас ауылы, Мұсабаев көшесі, нөмірсіз, ауылдық дәрігерлік амбулаториясы ғимаратының жанындағы стенд.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Мыңбаев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Мыңбаев ауылы, Абай көшесі, нөмірсіз, ауылдық емхана ғимаратының жанындағы стенд;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Самсы селолық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Самсы ауылы, Сәрсенбеков көшесі, № 2, фельдшерлік акушерлік пункт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Тарғап ауылы, А. Сұрапбергенов көшесі, № 27а, фельдшерлік акушерлік пункт ғимаратының жанындағы стенд.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Сарытауқұм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Ащысу ауылы, Бокин көшесі, № 36, фельдшерлік акушерлік пункт ғимаратының жанындағы стенд.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Талап ауылдық округі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Сұраншы батыр ауылы, Жамбыл көшесі, №20, фельдшерлік акушерлік пункт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Қастек ауылы, Қараш батыр көшесі, нөмірсіз, фельдшерлік акушерлік пункт ғимаратының жанындағы стенд.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Таран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Б. Қыдырбекұлы ауылы, Тұраш көшесі, № 50, мәдениет үйі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Теміржол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Қазыбек бек бекеті, Шолпанқұлов көшесі, № 7, мәдениет үйі ғимаратының жанындағы стенд.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19.Ұзынағаш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Ұзынағаш ауылы, Сүйінбай көшесі, № 1, медициналық колледжі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Ұзынағаш ауылы, Сарыбай би көшесі, № 71, Жамбыл атындағы №6 кәсіптік колледжі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Ұзынағаш ауылы, Абай көшесі, № 53, мәдениет үйі ғимаратының жанындағы стенд.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Үлгілі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Үлгілі ауылы, Тұрлашов көшесі, №31, фельдшерлік акушерлік пункт ғимаратының жанындағы стенд;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Үлкен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Үлкен ауылы, 5-ші ықшам аудан, № 9 үй, ауылдық дәрігерлік амбулаториясы ғимаратының жанындағы стенд;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Үңгіртас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Үңгіртас ауылы, Тәуелсіздік көшесі, № 3, ауылдық дәрігерлік амбулаториясы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Сарыбастау ауылы, Көшек батыр көшесі, № 6, "Құлыншақ" бөбек жай- бала бақшасы ғимаратының жанындағы стенд;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Шиен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Шиен ауылы, Иманбаев көшесі, № 11а, "Қарлығаш" бала бақшасы ғимаратының жанындағы стенд.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Шолаққарғалы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Үмбетәлі ауылы, Әліпбаев көшесі, № 44, ауылдық дәрігерлік амбулаториясы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Қасымбек ауылы, Жібек жолы көшесі, № 128, ауылдық дәрігерлік амбулаториясы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әкімдігінің 2015 жылғы 18 наурыздағы "Жамбыл ауданында үгіттік баспа материалдарын орналастыру үшін орындарды белгілеу және кандидаттарға сайлаушылармен кездесуі үшін үй-жайлар беру туралы" 256 қаулысына 2-қосымша</w:t>
            </w:r>
          </w:p>
        </w:tc>
      </w:tr>
    </w:tbl>
    <w:bookmarkStart w:name="z7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ауданында сайлаушылармен кездесуі үшін шарт негізінде кандидаттарға берілетін үй-жайлар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Айдарлы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Айдарлы ауылы, Абай көшесі, № 17, мәдениет үйінің акті залы.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Аққайнар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Аққайнар ауылы, Үмбетов көшесі, № 18, мәдениет үйінің акті залы.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Ақсеңгір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Ақсеңгір ауылы, Жамбыл көшесі, № 11, мәдениет үйінің акті залы.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Ақтерек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Ақтерек ауылы, Рыскелді көшесі, № 11, ауылдық дәрігерлік амбулаториясы.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Беріктас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Беріктас ауылы, Қ. Қармысов көшесі, № 4, мәдениет үйінің акті залы.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Бозой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Бозой ауылы, Ұзақ батыр көшесі, № 7, фельдшерлік акушерлік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Дегерес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Дегерес ауылы, Наурызбай батыр көшесі, №11а, ауылдық дәрігерлік амбулаториясы.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Жамбыл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Жамбыл ауылы, Жамбыл көшесі, № 83в, мәдениет үйінің акті залы.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Қарақыстақ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Қарақыстақ ауылы, Бердіғұлов көшесі, № 26а, мәдениет үйінің акті залы.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Қарасу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Сарыбай би ауылы, Жамбыл көшесі, № 53, мәдениет үйінің акті залы.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Қарғалы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Қарғалы ауылы, Әсет Бейсеуов көшесі, №1, аудандық аурухананың акті залы.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Мәтібұлақ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Мәтібұлақ ауылы, Қонаев көшесі, нөмірсіз, ауылдық дәрігерлік амбулаториясы;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Таңбалытас ауылы, Мұсабаев көшесі, нөмірсіз, ауылдық дәрігерлік амбулаториясы.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Мыңбаев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Мыңбаев ауылы, Абай көшесі, нөмірсіз, ауылдық емхананың акті залы.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Самсы селолық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Самсы ауылы, Сәрсенбеков көшесі, №2, фельдшерлік акушерлік пункт;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Тарғап ауылы, А.Сұрапбергенов көшесі, № 27а, фельдшерлік акушерлік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Сарытауқұм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Ащысу ауылы, Бокин көшесі, № 36, фельдшерлік акушерлік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Талап ауылдық округі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Сұраншы батыр ауылы, Жамбыл көшесі, №20, фельдшерлік акушерлік пункт;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Қастек ауылы, Қараш батыр көшесі, нөмірсіз, фельдшерлік акушерлік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17.Таран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Б. Қыдырбекұлы ауылы, Тұраш көшесі, № 50, мәдениет үйінің акті залы.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Теміржол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Қазыбек бек бекеті, Шолпанқұлов көшесі, № 7, мәдениет үйінің акті залы.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19.Ұзынағаш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Ұзынағаш ауылы, Сүйінбай көшесі, № 1, медициналық колледжінің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Ұзынағаш ауылы, Сарыбай би көшесі, № 71, Жамбыл атындағы № 6 кәсіптік колледжінің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Ұзынағаш ауылы, Абай көшесі, № 53, мәдениет үйінің акті залы.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Үлгілі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Үлгілі ауылы, Тұрлашов көшесі, №31, фельдшерлік акушерлік пункт.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Үлкен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Үлкен ауылы, 5-ші ықшам аудан, №9 үй, ауылдық дәрігерлік амбулаториясы.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Үңгіртас ауылдық округі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Үңгіртас ауылы, Тәуелсіздік көшесі, № 3, ауылдық дәрігерлік амбулаториясы.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Сарыбастау ауылы, Көшек батыр көшесі, № 6, "Құлыншақ" бөбек жай- бала бақшасының акті залы.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Шиен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Шиен ауылы, Иманбаев көшесі, № 11а "Қарлығаш" бала бақшасының акті залы.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Шолаққарғалы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Үмбетәлі ауылы, Әліпбаев көшесі, № 44, ауылдық дәрігерлік амбулаториясы;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Қасымбек ауылы, Жібек жолы көшесі, № 128, ауылдық дәрігерлік амбулаториясы.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