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16fc" w14:textId="2a11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2015 жылғы 18 наурыздағы № 249 қаулысы. Алматы облысы Әділет департаментінде 2015 жылы 16 сәуірде № 3136 болып тіркелді. Күші жойылды - Алматы облысы Жамбыл ауданы әкімдігінің 2016 жылғы 26 қыркүйектегі № 479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Жамбыл ауданы әкімдігінің 26.09.2016 </w:t>
      </w:r>
      <w:r>
        <w:rPr>
          <w:rFonts w:ascii="Times New Roman"/>
          <w:b w:val="false"/>
          <w:i w:val="false"/>
          <w:color w:val="ff0000"/>
          <w:sz w:val="28"/>
        </w:rPr>
        <w:t>№ 479</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"Жамбыл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 аппаратының басшысы Нұрпейісов Абзал Еркінұлына жүктелсін.</w:t>
      </w:r>
      <w:r>
        <w:br/>
      </w:r>
      <w:r>
        <w:rPr>
          <w:rFonts w:ascii="Times New Roman"/>
          <w:b w:val="false"/>
          <w:i w:val="false"/>
          <w:color w:val="000000"/>
          <w:sz w:val="28"/>
        </w:rPr>
        <w:t>
      </w:t>
      </w:r>
      <w:r>
        <w:rPr>
          <w:rFonts w:ascii="Times New Roman"/>
          <w:b w:val="false"/>
          <w:i w:val="false"/>
          <w:color w:val="000000"/>
          <w:sz w:val="28"/>
        </w:rPr>
        <w:t xml:space="preserve"> Аудан әкімі аппаратының басшысы Нұрпейісов Абзал Еркінұлына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Далабаев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жылғы 18 наурыздағы Жамбыл ауданының ветеринария бөлімі" мемлекеттік мекемесінің Ережесін бекіту туралы № 249 қаулысымен бекітілген қосымша</w:t>
            </w:r>
          </w:p>
        </w:tc>
      </w:tr>
    </w:tbl>
    <w:bookmarkStart w:name="z10" w:id="0"/>
    <w:p>
      <w:pPr>
        <w:spacing w:after="0"/>
        <w:ind w:left="0"/>
        <w:jc w:val="left"/>
      </w:pPr>
      <w:r>
        <w:rPr>
          <w:rFonts w:ascii="Times New Roman"/>
          <w:b/>
          <w:i w:val="false"/>
          <w:color w:val="000000"/>
        </w:rPr>
        <w:t xml:space="preserve"> "Жамбыл ауданының ветеринария бөлімі"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"Жамбыл ауданының ветеринария бөлімі" мемлекеттік мекемесі Алматы облысы Жамбыл ауданының аумағындағы Қазақстан Республикасының заңнамасына сәйкес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ауданының ветеринария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"Жамбыл ауданының ветеринария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"Жамбыл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"Жамбыл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"Жамбыл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"Жамбыл ауданының ветеринария бөлімі" мемлекеттік мекемесі өз құзыретінің мәселелері бойынша заңнамада белгіленген тәртіппен "Жамбыл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"Жамбыл ауданының ветеринария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040600, Қазақстан Республикасы, Алматы облысы, Жамбыл ауданы, Ұзынағаш ауылы, Абай көшесі, № 47.</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"Жамбыл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"Жамбыл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"Жамбыл ауданының ветеринария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"Жамбыл ауданының ветеринария бөлімі" мемлекеттік мекемесіне кәсіпкерлік субъектілерімен "Жамбыл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"Жамбыл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"Жамбыл ауданының ветеринария бөлімі" мемлекеттік мекемесінің миссиясы: Алматы облысы Жамбыл ауданының аумағында ветеринария саласындағы мемлекеттiк басқару функцияларын іске асыру. </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Жамбыл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2) ветеринария мәселелері бойынша халықтың арасында ағарту жұмыстарын ұйымдастыру;</w:t>
      </w:r>
      <w:r>
        <w:br/>
      </w:r>
      <w:r>
        <w:rPr>
          <w:rFonts w:ascii="Times New Roman"/>
          <w:b w:val="false"/>
          <w:i w:val="false"/>
          <w:color w:val="000000"/>
          <w:sz w:val="28"/>
        </w:rPr>
        <w:t>
      </w:t>
      </w:r>
      <w:r>
        <w:rPr>
          <w:rFonts w:ascii="Times New Roman"/>
          <w:b w:val="false"/>
          <w:i w:val="false"/>
          <w:color w:val="000000"/>
          <w:sz w:val="28"/>
        </w:rPr>
        <w:t xml:space="preserve">3) жануарлардың саулығы мен адамның денсаулығын қауіп төндіретін жануарларды, жануарлардан алынатын өнімдер мен шикізатты алып қоймай залалсыздандыру (зарарсыздандыру) және қайта өңдеу; </w:t>
      </w:r>
      <w:r>
        <w:br/>
      </w:r>
      <w:r>
        <w:rPr>
          <w:rFonts w:ascii="Times New Roman"/>
          <w:b w:val="false"/>
          <w:i w:val="false"/>
          <w:color w:val="000000"/>
          <w:sz w:val="28"/>
        </w:rPr>
        <w:t>
      </w:t>
      </w:r>
      <w:r>
        <w:rPr>
          <w:rFonts w:ascii="Times New Roman"/>
          <w:b w:val="false"/>
          <w:i w:val="false"/>
          <w:color w:val="000000"/>
          <w:sz w:val="28"/>
        </w:rPr>
        <w:t>4) Алматы облысы Жамбыл ауданының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5)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6)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7)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 xml:space="preserve">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 xml:space="preserve">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 xml:space="preserve">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барлыќ түрлері бойынша;</w:t>
      </w:r>
      <w:r>
        <w:br/>
      </w:r>
      <w:r>
        <w:rPr>
          <w:rFonts w:ascii="Times New Roman"/>
          <w:b w:val="false"/>
          <w:i w:val="false"/>
          <w:color w:val="000000"/>
          <w:sz w:val="28"/>
        </w:rPr>
        <w:t>
      </w:t>
      </w:r>
      <w:r>
        <w:rPr>
          <w:rFonts w:ascii="Times New Roman"/>
          <w:b w:val="false"/>
          <w:i w:val="false"/>
          <w:color w:val="000000"/>
          <w:sz w:val="28"/>
        </w:rPr>
        <w:t xml:space="preserve">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 xml:space="preserve">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 xml:space="preserve"> 8)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xml:space="preserve"> 9)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10)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11)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13)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14)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15)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16)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17)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18)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заңнамасымен "Жамбыл ауданының ветеринария бөлімі" мемлекеттік мекемесіне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"Жамбыл ауданының ветеринария бөлімі" мемлекеттік мекемесінің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5) "Жамбыл ауданының ветеринария бөлімі"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"Жамбыл ауданының ветеринария бөлімі" мемлекеттік мекемесі басшылықты "Жамбыл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19. "Жамбыл ауданының ветеринария бөлімі" мемлекеттік мекемесінің бірінші басшысын Жамбыл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"Жамбыл ауданының ветеринария бөлімі" мемлекеттік мекемесінің бірінші басшысының орынбасарлары жоқ. </w:t>
      </w:r>
      <w:r>
        <w:br/>
      </w:r>
      <w:r>
        <w:rPr>
          <w:rFonts w:ascii="Times New Roman"/>
          <w:b w:val="false"/>
          <w:i w:val="false"/>
          <w:color w:val="000000"/>
          <w:sz w:val="28"/>
        </w:rPr>
        <w:t>
      </w:t>
      </w:r>
      <w:r>
        <w:rPr>
          <w:rFonts w:ascii="Times New Roman"/>
          <w:b w:val="false"/>
          <w:i w:val="false"/>
          <w:color w:val="000000"/>
          <w:sz w:val="28"/>
        </w:rPr>
        <w:t>21. "Жамбыл ауданының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"Жамбыл ауданының ветеринария бөлімі" мемлекеттік мекемесінің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"Жамбыл ауданының ветеринария бөлімі" мемлекеттік мекемесінің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"Жамбыл ауданының ветеринария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"Жамбыл ауданының ветеринария бөлімі" мемлекеттік мекемесінің қызметкерлері, "Жамбыл ауданының ветеринария бөлімі" мемлекеттік мекемесінің қарамағындағы ұйымдары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"Жамбыл ауданының ветеринария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"Жамбыл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"Жамбыл ауданының ветеринария бөлімі" мемлекеттік мекемесі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 xml:space="preserve">"Жамбыл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23. "Жамбыл ауданының ветеринария бөлімі" мемлекеттік мекемесіне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"Жамбыл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"Жамбыл ауданының ветеринария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"Жамбыл ауданының ветеринария бөлімі" мемлекеттік мекемесінің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 xml:space="preserve"> "Жамбыл ауданының ветеринария бөлімі" мемлекеттік мекемесінің "Ауылдық округтеріндегі ветеринариялық пункттері бар Алматы облысының Жамбыл аудандық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