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2364" w14:textId="a562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2015 жылғы 18 мамырдағы № 46-315 шешімі. Алматы облысы Әділет департаментінде 2015 жылы 09 маусымда № 3206 болып тіркелді. Күші жойылды - Алматы облысы Жамбыл аудандық мәслихатының 2018 жылғы 21 маусымдағы № 39-188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аудандық мәслихатының 21.06.2018 </w:t>
      </w:r>
      <w:r>
        <w:rPr>
          <w:rFonts w:ascii="Times New Roman"/>
          <w:b w:val="false"/>
          <w:i w:val="false"/>
          <w:color w:val="000000"/>
          <w:sz w:val="28"/>
        </w:rPr>
        <w:t>№ 39-188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ауданындағы аз қамтылған отбасыларға (азаматтарға) тұрғын үй көмегін көрсетудің мөлшері және тәртібі айқындалсын.</w:t>
      </w:r>
      <w:r>
        <w:br/>
      </w:r>
      <w:r>
        <w:rPr>
          <w:rFonts w:ascii="Times New Roman"/>
          <w:b w:val="false"/>
          <w:i w:val="false"/>
          <w:color w:val="000000"/>
          <w:sz w:val="28"/>
        </w:rPr>
        <w:t xml:space="preserve">
      </w:t>
      </w:r>
      <w:r>
        <w:rPr>
          <w:rFonts w:ascii="Times New Roman"/>
          <w:b w:val="false"/>
          <w:i w:val="false"/>
          <w:color w:val="000000"/>
          <w:sz w:val="28"/>
        </w:rPr>
        <w:t xml:space="preserve">2. "Жамбыл аудандық жұмыспен қамту және әлеуметтік бағдарламалар бөлімі" мемлекеттік мекемесінің басшысына (келісім бойынша Ж. С. Қарымбаев)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"Әлеуметтік инфрақұрылымдарды дамыту, халықты әлеуметтік қорғау, тіл, спорт, мәдениет, қоғамдық ұйымдар мен байланыс, құқықтық реформа және заңдылық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Ә.Сәрсенов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жұмыспен қамту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әлеуметтік бағдарламалар бөлімі"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Қарымбаев Жақсылық Сұлтанұлы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ауданының экономика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бюджеттік жоспарлау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 басшысының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Солтанбаева Сандуғаш Серікқызы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 18 мамырдағы "Жамбыл ауданындағы аз қамтылған отбасыларға (азаматтарға) тұрғын үй көмегін көрсетудің мөлшерін және тәртібін айқындау туралы" № 46-315шешіміне қосымша</w:t>
            </w:r>
          </w:p>
        </w:tc>
      </w:tr>
    </w:tbl>
    <w:bookmarkStart w:name="z22" w:id="1"/>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1"/>
    <w:bookmarkStart w:name="z23" w:id="2"/>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End w:id="2"/>
    <w:bookmarkStart w:name="z24" w:id="3"/>
    <w:p>
      <w:pPr>
        <w:spacing w:after="0"/>
        <w:ind w:left="0"/>
        <w:jc w:val="left"/>
      </w:pPr>
      <w:r>
        <w:rPr>
          <w:rFonts w:ascii="Times New Roman"/>
          <w:b/>
          <w:i w:val="false"/>
          <w:color w:val="000000"/>
        </w:rPr>
        <w:t xml:space="preserve"> 1. Жалпы ереже</w:t>
      </w:r>
    </w:p>
    <w:bookmarkEnd w:id="3"/>
    <w:bookmarkStart w:name="z25" w:id="4"/>
    <w:p>
      <w:pPr>
        <w:spacing w:after="0"/>
        <w:ind w:left="0"/>
        <w:jc w:val="both"/>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xml:space="preserve">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w:t>
      </w:r>
      <w:r>
        <w:rPr>
          <w:rFonts w:ascii="Times New Roman"/>
          <w:b w:val="false"/>
          <w:i w:val="false"/>
          <w:color w:val="000000"/>
          <w:sz w:val="28"/>
        </w:rPr>
        <w:t>4) уәкілетті орган – тұрғын үй көмегін тағайындауды жүзеге асыратын "Жамбыл аудандық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5) халыққа қызмет көрсету орталығы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w:t>
      </w:r>
      <w:r>
        <w:rPr>
          <w:rFonts w:ascii="Times New Roman"/>
          <w:b w:val="false"/>
          <w:i w:val="false"/>
          <w:color w:val="000000"/>
          <w:sz w:val="28"/>
        </w:rPr>
        <w:t>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w:t>
      </w:r>
      <w:r>
        <w:rPr>
          <w:rFonts w:ascii="Times New Roman"/>
          <w:b w:val="false"/>
          <w:i w:val="false"/>
          <w:color w:val="000000"/>
          <w:sz w:val="28"/>
        </w:rPr>
        <w:t xml:space="preserve">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r>
        <w:br/>
      </w:r>
      <w:r>
        <w:rPr>
          <w:rFonts w:ascii="Times New Roman"/>
          <w:b w:val="false"/>
          <w:i w:val="false"/>
          <w:color w:val="000000"/>
          <w:sz w:val="28"/>
        </w:rPr>
        <w:t xml:space="preserve">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2. Тұрғын үй көмегі жергілікті бюджет қаражаты есебінен Жамбыл ауданында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xml:space="preserve">
      </w:t>
      </w:r>
      <w:r>
        <w:rPr>
          <w:rFonts w:ascii="Times New Roman"/>
          <w:b w:val="false"/>
          <w:i w:val="false"/>
          <w:color w:val="000000"/>
          <w:sz w:val="28"/>
        </w:rPr>
        <w:t>2) тұрғынжайдың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xml:space="preserve">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Белгiленген нормалар шегiндегi шектi жол берiлетiн шығыстар үлесi отбасының жиынтық табысының он пайызы мөлшерiнде белгiленедi. </w:t>
      </w:r>
      <w:r>
        <w:br/>
      </w:r>
      <w:r>
        <w:rPr>
          <w:rFonts w:ascii="Times New Roman"/>
          <w:b w:val="false"/>
          <w:i w:val="false"/>
          <w:color w:val="000000"/>
          <w:sz w:val="28"/>
        </w:rPr>
        <w:t xml:space="preserve">
      </w:t>
      </w:r>
      <w:r>
        <w:rPr>
          <w:rFonts w:ascii="Times New Roman"/>
          <w:b w:val="false"/>
          <w:i w:val="false"/>
          <w:color w:val="000000"/>
          <w:sz w:val="28"/>
        </w:rPr>
        <w:t>Тұрғын үй көмегі:</w:t>
      </w:r>
      <w:r>
        <w:br/>
      </w:r>
      <w:r>
        <w:rPr>
          <w:rFonts w:ascii="Times New Roman"/>
          <w:b w:val="false"/>
          <w:i w:val="false"/>
          <w:color w:val="000000"/>
          <w:sz w:val="28"/>
        </w:rPr>
        <w:t xml:space="preserve">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w:t>
      </w:r>
      <w:r>
        <w:rPr>
          <w:rFonts w:ascii="Times New Roman"/>
          <w:b w:val="false"/>
          <w:i w:val="false"/>
          <w:color w:val="000000"/>
          <w:sz w:val="28"/>
        </w:rPr>
        <w:t>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End w:id="4"/>
    <w:bookmarkStart w:name="z45" w:id="5"/>
    <w:p>
      <w:pPr>
        <w:spacing w:after="0"/>
        <w:ind w:left="0"/>
        <w:jc w:val="left"/>
      </w:pPr>
      <w:r>
        <w:rPr>
          <w:rFonts w:ascii="Times New Roman"/>
          <w:b/>
          <w:i w:val="false"/>
          <w:color w:val="000000"/>
        </w:rPr>
        <w:t xml:space="preserve"> 2. Тұрғын үй көмегін көрсетудің мөлшері және тәртібі</w:t>
      </w:r>
    </w:p>
    <w:bookmarkEnd w:id="5"/>
    <w:bookmarkStart w:name="z46" w:id="6"/>
    <w:p>
      <w:pPr>
        <w:spacing w:after="0"/>
        <w:ind w:left="0"/>
        <w:jc w:val="both"/>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xml:space="preserve">
      </w:t>
      </w:r>
      <w:r>
        <w:rPr>
          <w:rFonts w:ascii="Times New Roman"/>
          <w:b w:val="false"/>
          <w:i w:val="false"/>
          <w:color w:val="000000"/>
          <w:sz w:val="28"/>
        </w:rPr>
        <w:t xml:space="preserve">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xml:space="preserve">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xml:space="preserve">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xml:space="preserve">
      </w:t>
      </w:r>
      <w:r>
        <w:rPr>
          <w:rFonts w:ascii="Times New Roman"/>
          <w:b w:val="false"/>
          <w:i w:val="false"/>
          <w:color w:val="000000"/>
          <w:sz w:val="28"/>
        </w:rPr>
        <w:t>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xml:space="preserve">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 xml:space="preserve">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xml:space="preserve">
      </w:t>
      </w:r>
      <w:r>
        <w:rPr>
          <w:rFonts w:ascii="Times New Roman"/>
          <w:b w:val="false"/>
          <w:i w:val="false"/>
          <w:color w:val="000000"/>
          <w:sz w:val="28"/>
        </w:rPr>
        <w:t>Веб-порталға:</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xml:space="preserve">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 xml:space="preserve">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xml:space="preserve">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xml:space="preserve">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xml:space="preserve">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xml:space="preserve">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xml:space="preserve">
      </w:t>
      </w:r>
      <w:r>
        <w:rPr>
          <w:rFonts w:ascii="Times New Roman"/>
          <w:b w:val="false"/>
          <w:i w:val="false"/>
          <w:color w:val="000000"/>
          <w:sz w:val="28"/>
        </w:rPr>
        <w:t xml:space="preserve">1) газ тұтыну: жеке секторда тұратын отбасыларға, тамақ дайындау үшін табиғи газды пайдаланған кезде – айына бір отбасына 12,5 текше метр, көп пәтерлі тұрғын үйлерде тұратын отбасыларға, тамақ дайындау үшін табиғи газды пайдаланған кезде – айына бір отбасына 22,5 текше метр, есептеу құралдары болған жағдайда көрсеткіштер бойынша, бірақ қолданыстағы нормалардан аспауы керек; пешпен жылытатын тұрғын үйде тұратын отбасыларға – айына бір отбасына 10 килограмм (1 кішкене баллон); </w:t>
      </w:r>
      <w:r>
        <w:br/>
      </w:r>
      <w:r>
        <w:rPr>
          <w:rFonts w:ascii="Times New Roman"/>
          <w:b w:val="false"/>
          <w:i w:val="false"/>
          <w:color w:val="000000"/>
          <w:sz w:val="28"/>
        </w:rPr>
        <w:t xml:space="preserve">
      </w:t>
      </w:r>
      <w:r>
        <w:rPr>
          <w:rFonts w:ascii="Times New Roman"/>
          <w:b w:val="false"/>
          <w:i w:val="false"/>
          <w:color w:val="000000"/>
          <w:sz w:val="28"/>
        </w:rPr>
        <w:t>4) электр энергиясын тұтыну бір айға: 1 адамға – 70 киловатт, 2 адамға – 140 киловатт, 3 адамға – 150 киловатт, 4 және одан көп адамға – 180 киловатт;</w:t>
      </w:r>
      <w:r>
        <w:br/>
      </w:r>
      <w:r>
        <w:rPr>
          <w:rFonts w:ascii="Times New Roman"/>
          <w:b w:val="false"/>
          <w:i w:val="false"/>
          <w:color w:val="000000"/>
          <w:sz w:val="28"/>
        </w:rPr>
        <w:t xml:space="preserve">
      </w:t>
      </w:r>
      <w:r>
        <w:rPr>
          <w:rFonts w:ascii="Times New Roman"/>
          <w:b w:val="false"/>
          <w:i w:val="false"/>
          <w:color w:val="000000"/>
          <w:sz w:val="28"/>
        </w:rPr>
        <w:t>5) сумен қамтамасыз ету нормалары – әр отбасы мүшесіне, есептеу құралдары болған жағдайда көрсеткіштер бойынша, бірақ қолданыстағы нормалардан аспауы керек;</w:t>
      </w:r>
      <w:r>
        <w:br/>
      </w:r>
      <w:r>
        <w:rPr>
          <w:rFonts w:ascii="Times New Roman"/>
          <w:b w:val="false"/>
          <w:i w:val="false"/>
          <w:color w:val="000000"/>
          <w:sz w:val="28"/>
        </w:rPr>
        <w:t xml:space="preserve">
      </w:t>
      </w:r>
      <w:r>
        <w:rPr>
          <w:rFonts w:ascii="Times New Roman"/>
          <w:b w:val="false"/>
          <w:i w:val="false"/>
          <w:color w:val="000000"/>
          <w:sz w:val="28"/>
        </w:rPr>
        <w:t>6) қатты тұрмыстық қалдықтарды шығару – ай сайын әр отбасы мүшесіне;</w:t>
      </w:r>
      <w:r>
        <w:br/>
      </w:r>
      <w:r>
        <w:rPr>
          <w:rFonts w:ascii="Times New Roman"/>
          <w:b w:val="false"/>
          <w:i w:val="false"/>
          <w:color w:val="000000"/>
          <w:sz w:val="28"/>
        </w:rPr>
        <w:t xml:space="preserve">
      </w:t>
      </w:r>
      <w:r>
        <w:rPr>
          <w:rFonts w:ascii="Times New Roman"/>
          <w:b w:val="false"/>
          <w:i w:val="false"/>
          <w:color w:val="000000"/>
          <w:sz w:val="28"/>
        </w:rPr>
        <w:t xml:space="preserve">7) тұрғын үйді (тұрғын ғимаратты) күтіп-ұстауға арналған нысаналы жарнаның мөлшері туралы шотына сәйкес; </w:t>
      </w:r>
      <w:r>
        <w:br/>
      </w:r>
      <w:r>
        <w:rPr>
          <w:rFonts w:ascii="Times New Roman"/>
          <w:b w:val="false"/>
          <w:i w:val="false"/>
          <w:color w:val="000000"/>
          <w:sz w:val="28"/>
        </w:rPr>
        <w:t xml:space="preserve">
      </w:t>
      </w:r>
      <w:r>
        <w:rPr>
          <w:rFonts w:ascii="Times New Roman"/>
          <w:b w:val="false"/>
          <w:i w:val="false"/>
          <w:color w:val="000000"/>
          <w:sz w:val="28"/>
        </w:rPr>
        <w:t>8) қатты отынды тұтынушылар үшін: пешпен жылытатын тұрғын үйлерге – жыл бойына төрт тонна көмір.</w:t>
      </w:r>
      <w:r>
        <w:br/>
      </w:r>
      <w:r>
        <w:rPr>
          <w:rFonts w:ascii="Times New Roman"/>
          <w:b w:val="false"/>
          <w:i w:val="false"/>
          <w:color w:val="000000"/>
          <w:sz w:val="28"/>
        </w:rPr>
        <w:t xml:space="preserve">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p>
    <w:bookmarkEnd w:id="6"/>
    <w:bookmarkStart w:name="z80" w:id="7"/>
    <w:p>
      <w:pPr>
        <w:spacing w:after="0"/>
        <w:ind w:left="0"/>
        <w:jc w:val="left"/>
      </w:pPr>
      <w:r>
        <w:rPr>
          <w:rFonts w:ascii="Times New Roman"/>
          <w:b/>
          <w:i w:val="false"/>
          <w:color w:val="000000"/>
        </w:rPr>
        <w:t xml:space="preserve"> 3. Қаржыландыру және төлеу</w:t>
      </w:r>
    </w:p>
    <w:bookmarkEnd w:id="7"/>
    <w:bookmarkStart w:name="z81" w:id="8"/>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End w:id="8"/>
    <w:bookmarkStart w:name="z82" w:id="9"/>
    <w:p>
      <w:pPr>
        <w:spacing w:after="0"/>
        <w:ind w:left="0"/>
        <w:jc w:val="left"/>
      </w:pPr>
      <w:r>
        <w:rPr>
          <w:rFonts w:ascii="Times New Roman"/>
          <w:b/>
          <w:i w:val="false"/>
          <w:color w:val="000000"/>
        </w:rPr>
        <w:t xml:space="preserve"> 4. Қорытынды</w:t>
      </w:r>
    </w:p>
    <w:bookmarkEnd w:id="9"/>
    <w:bookmarkStart w:name="z83"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