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a74c" w14:textId="ce7a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 дауыс беруді өткізу және дауыс санау үшін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әкімінің 2015 жылғы 27 қазандағы № 10-24 шешімі. Алматы облысы Әділет департаментінде 2015 жылы 02 қарашада № 3519 болып тіркелді. Күші жойылды - Алматы облысы Жамбыл ауданы әкімінің 2018 жылғы 24 желтоқсандағы № 12-11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Жамбыл ауданы әкімінің 24.12.2018 </w:t>
      </w:r>
      <w:r>
        <w:rPr>
          <w:rFonts w:ascii="Times New Roman"/>
          <w:b w:val="false"/>
          <w:i w:val="false"/>
          <w:color w:val="000000"/>
          <w:sz w:val="28"/>
        </w:rPr>
        <w:t>№ 12-11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Жамбыл ауданында дауыс беруді өткізу және дауыс санау үшін сайлау комиссияларымен келісілген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xml:space="preserve">
      </w:t>
      </w:r>
      <w:r>
        <w:rPr>
          <w:rFonts w:ascii="Times New Roman"/>
          <w:b w:val="false"/>
          <w:i w:val="false"/>
          <w:color w:val="000000"/>
          <w:sz w:val="28"/>
        </w:rPr>
        <w:t>2. Осы шешімнің орындалуын бақылау аудан әкімінің орынбасары Ермекбаева Гүлнар Өмірбекқызына жүктелсін.</w:t>
      </w:r>
      <w:r>
        <w:br/>
      </w:r>
      <w:r>
        <w:rPr>
          <w:rFonts w:ascii="Times New Roman"/>
          <w:b w:val="false"/>
          <w:i w:val="false"/>
          <w:color w:val="000000"/>
          <w:sz w:val="28"/>
        </w:rPr>
        <w:t xml:space="preserve">
      </w:t>
      </w:r>
      <w:r>
        <w:rPr>
          <w:rFonts w:ascii="Times New Roman"/>
          <w:b w:val="false"/>
          <w:i w:val="false"/>
          <w:color w:val="000000"/>
          <w:sz w:val="28"/>
        </w:rPr>
        <w:t>3. Аудан әкімінің аппарат басшысы Нұрпейісов Абзал Еркінұлына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4. Жамбыл ауданы әкімінің 2015 жылғы 16 ақпандағы "Жамбыл ауданында дауыс беруді өткізу және дауыс санау үшін сайлау учаскелерін құру туралы" (нормативтік құқықтық актілерді мемлекеттік тіркеу Тізілімінде 2015 жылдың 27 ақпанда </w:t>
      </w:r>
      <w:r>
        <w:rPr>
          <w:rFonts w:ascii="Times New Roman"/>
          <w:b w:val="false"/>
          <w:i w:val="false"/>
          <w:color w:val="000000"/>
          <w:sz w:val="28"/>
        </w:rPr>
        <w:t>№3085</w:t>
      </w:r>
      <w:r>
        <w:rPr>
          <w:rFonts w:ascii="Times New Roman"/>
          <w:b w:val="false"/>
          <w:i w:val="false"/>
          <w:color w:val="000000"/>
          <w:sz w:val="28"/>
        </w:rPr>
        <w:t xml:space="preserve"> енгізілген, аудандық "Атамекен" газетінде 2015 жылғы 21 наурызда №12(5744) жарияланған) шешімінің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Ж.Далабаев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әкімінің 2015 жылғы 27 қазандағы "Жамбыл ауданында дауыс беруді өткізу және дауыс санау үшін сайлау учаскелерін құру туралы" № 10-24 шешіміне қосымша</w:t>
            </w:r>
          </w:p>
        </w:tc>
      </w:tr>
    </w:tbl>
    <w:bookmarkStart w:name="z9" w:id="1"/>
    <w:p>
      <w:pPr>
        <w:spacing w:after="0"/>
        <w:ind w:left="0"/>
        <w:jc w:val="left"/>
      </w:pPr>
      <w:r>
        <w:rPr>
          <w:rFonts w:ascii="Times New Roman"/>
          <w:b/>
          <w:i w:val="false"/>
          <w:color w:val="000000"/>
        </w:rPr>
        <w:t xml:space="preserve"> Жамбыл ауданында дауыс беруді өткізу және дауыс санау үшін құрылған сайлау учаскелері</w:t>
      </w:r>
    </w:p>
    <w:bookmarkEnd w:id="1"/>
    <w:bookmarkStart w:name="z10" w:id="2"/>
    <w:p>
      <w:pPr>
        <w:spacing w:after="0"/>
        <w:ind w:left="0"/>
        <w:jc w:val="both"/>
      </w:pPr>
      <w:r>
        <w:rPr>
          <w:rFonts w:ascii="Times New Roman"/>
          <w:b w:val="false"/>
          <w:i w:val="false"/>
          <w:color w:val="000000"/>
          <w:sz w:val="28"/>
        </w:rPr>
        <w:t>
      1. № 247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Ұзынағаш ауылы, Сүйінбай көшесі № 27, Тұрар Рысқұлов атындағы орта мектебі мектепке дейінгі шағын орталығы және мектеп жанындағы интернатымен.</w:t>
      </w:r>
      <w:r>
        <w:br/>
      </w:r>
      <w:r>
        <w:rPr>
          <w:rFonts w:ascii="Times New Roman"/>
          <w:b w:val="false"/>
          <w:i w:val="false"/>
          <w:color w:val="000000"/>
          <w:sz w:val="28"/>
        </w:rPr>
        <w:t xml:space="preserve">
      </w:t>
      </w:r>
      <w:r>
        <w:rPr>
          <w:rFonts w:ascii="Times New Roman"/>
          <w:b w:val="false"/>
          <w:i w:val="false"/>
          <w:color w:val="000000"/>
          <w:sz w:val="28"/>
        </w:rPr>
        <w:t>Шекарасы: Ұзынағаш ауылы, көшелер: Сұраншы батыр, Наурызбай батыр, Жандыбаев, Сайлыбаев, Зикринов, Саурық батыр №71-ден 201-ге дейінгі (тақ жағы), Мақатаев № 79-дан 125-ке дейін (тақ жағы), № 167-ден 341-ге дейін (тақ жағы), Спиваков № 1-ден 65-ке дейін (тақ жағы), № 2-ден 64-ке дейін (жұп жағы), Дүйсенбиев № 1-ден 97-ге дейін (тақ жағы), № 2-ден 20-ға дейін (жұп жағы), Боранбаев № 1-ден 11-ге дейін (тақ жағы), № 2-ден 22-ге дейін (жұп жағы), Райымбек батыр № 81-ден 171-ге дейін (тақ жағы), № 118-ден 196-ға дейін (жұп жағы); Ұзынағаш ауылының оңтүстік-шығысындағы тұрғын үй алабы.</w:t>
      </w:r>
      <w:r>
        <w:br/>
      </w:r>
      <w:r>
        <w:rPr>
          <w:rFonts w:ascii="Times New Roman"/>
          <w:b w:val="false"/>
          <w:i w:val="false"/>
          <w:color w:val="000000"/>
          <w:sz w:val="28"/>
        </w:rPr>
        <w:t xml:space="preserve">
      </w:t>
      </w:r>
      <w:r>
        <w:rPr>
          <w:rFonts w:ascii="Times New Roman"/>
          <w:b w:val="false"/>
          <w:i w:val="false"/>
          <w:color w:val="000000"/>
          <w:sz w:val="28"/>
        </w:rPr>
        <w:t xml:space="preserve">2. № 248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Ұзынағаш ауылы, Мәжитов көшесі № 2, С. Бердіқұлов атындағы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 xml:space="preserve">Шекарасы: Ұзынағаш ауылы, көшелер: Мәжитов, Мақатаев № 127-ден 165-ке дейін (тақ жағы), № 84-тен 278-ге дейін (жұп жағы), Сәтпаев № 101-ден 303-ке дейін (тақ жағы), № 58-ден 342-ге дейін (жұп жағы), Қараш батыр № 85-тен 279-ға дейін (тақ жағы), № 88-ден 272-ге дейін (жұп жағы), Бәйдібек би № 153-тен 287-ге дейін (тақ жағы), № 172-ден 322-ге дейін (жұп жағы), Абай № 37-ден 45-ке дейін (тақ жағы), Төле би № 45-тен 55-ке дейін (тақ жағы), № 36-дан 50-ге дейін (жұп жағы), Рысқұлов № 57-ден 83-ке дейін (тақ жағы), № 76-дан 92-ге дейін (жұп жағы). </w:t>
      </w:r>
      <w:r>
        <w:br/>
      </w:r>
      <w:r>
        <w:rPr>
          <w:rFonts w:ascii="Times New Roman"/>
          <w:b w:val="false"/>
          <w:i w:val="false"/>
          <w:color w:val="000000"/>
          <w:sz w:val="28"/>
        </w:rPr>
        <w:t xml:space="preserve">
      </w:t>
      </w:r>
      <w:r>
        <w:rPr>
          <w:rFonts w:ascii="Times New Roman"/>
          <w:b w:val="false"/>
          <w:i w:val="false"/>
          <w:color w:val="000000"/>
          <w:sz w:val="28"/>
        </w:rPr>
        <w:t>3. № 249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Ұзынағаш ауылы, Бәйдібек би көшесі № 107, Ш. Уәлиханов атындағы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 xml:space="preserve">Шекарасы: Ұзынағаш ауылы, көшелер: Бекболат, Өмірзақ ақын, Кәндеков, Әуезов, Домалақ ене № 36-дан 84-ке дейін, Момышұлы № 12-ден 49-ға дейін, Абай № 2-ден 78-ге дейін (жұп жағы), Өтеген батыр № 105-тен 177-ге дейін (тақ жағы), № 102-ден 172-ге дейін (жұп жағы), Бәйдібек би № 73-тен 143-ке дейін (тақ жағы), № 94-тен 164-ке дейін (жұп жағы), Қараш батыр № 17-ден 83-ке дейін (тақ жағы), № 16-дан 86-ға дейін (жұп жағы), Сәтпаев № 41-ден 97-ге дейін (тақ жағы), № 40-тан 56-ға дейін (жұп жағы), Мақатаев № 1-ден 77-ге дейін (тақ жағы), № 2-ден 82-ге дейін (жұп жағы), Бабажанов № 57-ден 113-ке дейін (тақ жағы), № 56-дан 114-ке дейін (жұп жағы), Райымбек батыр № 47-ден 79-ға дейін (тақ жағы), № 46-дан 116-ға дейін (жұп жағы). </w:t>
      </w:r>
      <w:r>
        <w:br/>
      </w:r>
      <w:r>
        <w:rPr>
          <w:rFonts w:ascii="Times New Roman"/>
          <w:b w:val="false"/>
          <w:i w:val="false"/>
          <w:color w:val="000000"/>
          <w:sz w:val="28"/>
        </w:rPr>
        <w:t xml:space="preserve">
      </w:t>
      </w:r>
      <w:r>
        <w:rPr>
          <w:rFonts w:ascii="Times New Roman"/>
          <w:b w:val="false"/>
          <w:i w:val="false"/>
          <w:color w:val="000000"/>
          <w:sz w:val="28"/>
        </w:rPr>
        <w:t>4. № 250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Ұзынағаш ауылы, Жандосов көшесі № 85, Абай атындағы гимназия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Ұзынағаш ауылы, көшелер: Сариев, Розыбакиев, Кұстүтін, Шөпбаев, Уәлиханов, Елгезеров, Бокин, Жамбыл, Астана, Жандосов № 61-ден 85-ке дейін (тақ жағы), № 30-дан 82-ге дейін (жұп жағы), Сарыбай би № 71-ден 95-ке дейін (тақ жағы), № 54-тен 92-ге дейін (жұп жағы).</w:t>
      </w:r>
      <w:r>
        <w:br/>
      </w:r>
      <w:r>
        <w:rPr>
          <w:rFonts w:ascii="Times New Roman"/>
          <w:b w:val="false"/>
          <w:i w:val="false"/>
          <w:color w:val="000000"/>
          <w:sz w:val="28"/>
        </w:rPr>
        <w:t xml:space="preserve">
      </w:t>
      </w:r>
      <w:r>
        <w:rPr>
          <w:rFonts w:ascii="Times New Roman"/>
          <w:b w:val="false"/>
          <w:i w:val="false"/>
          <w:color w:val="000000"/>
          <w:sz w:val="28"/>
        </w:rPr>
        <w:t>5. № 251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Ұзынағаш ауылы, Қарасай батыр көшесі нөмірсіз, Наурызбай батыр Құтпанбетұлы атындағы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Ұзынағаш ауылы, көшелер: Сыпатай батыр, Отау, Шапағат, Майқы би, Қазыбек бек, Бекболат, Әзірбаев, Бәйдібек би № 1-ден 71-ге дейін (тақ жағы), № 2-ден 92-ге дейін (жұп жағы), Өтеген батыр № 1-ден 103-ке дейін (тақ жағы), № 2-ден 100-ге дейін (жұп жағы), Сарыбай би № 1-ден 69-ға дейін (тақ жағы), № 2-ден 52-ге дейін (жұп жағы); Ұзынағаш ауылының солтүстігіндегі тұрғын үй алабы.</w:t>
      </w:r>
      <w:r>
        <w:br/>
      </w:r>
      <w:r>
        <w:rPr>
          <w:rFonts w:ascii="Times New Roman"/>
          <w:b w:val="false"/>
          <w:i w:val="false"/>
          <w:color w:val="000000"/>
          <w:sz w:val="28"/>
        </w:rPr>
        <w:t xml:space="preserve">
      </w:t>
      </w:r>
      <w:r>
        <w:rPr>
          <w:rFonts w:ascii="Times New Roman"/>
          <w:b w:val="false"/>
          <w:i w:val="false"/>
          <w:color w:val="000000"/>
          <w:sz w:val="28"/>
        </w:rPr>
        <w:t xml:space="preserve">6. № 957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Ұзынағаш ауылы, Сүйінбай көшесі № 25 а, "Аққайың" балабақшасы.</w:t>
      </w:r>
      <w:r>
        <w:br/>
      </w:r>
      <w:r>
        <w:rPr>
          <w:rFonts w:ascii="Times New Roman"/>
          <w:b w:val="false"/>
          <w:i w:val="false"/>
          <w:color w:val="000000"/>
          <w:sz w:val="28"/>
        </w:rPr>
        <w:t xml:space="preserve">
      </w:t>
      </w:r>
      <w:r>
        <w:rPr>
          <w:rFonts w:ascii="Times New Roman"/>
          <w:b w:val="false"/>
          <w:i w:val="false"/>
          <w:color w:val="000000"/>
          <w:sz w:val="28"/>
        </w:rPr>
        <w:t>Шекарасы: Ұзынағаш ауылы, көшелер: Сүйінбай, Қастек батыр, Білдебаев, Ақбарыс, Көкбастау, Қонаев, Баспана, Ақжар, Шаңырақ, Отан, Алтын ғасыр, Байқоңыр, Атамекен, Әубәкіров, Тоққұлов №1-ден 17/2-ге дейінгі, Абай № 1-ден 35-ке дейін (тақ жағы), Төле би № 1-ден 43-ке дейін (тақ жағы), № 2-ден 34-ке дейін (жұп жағы), Рысқұлов № 1-ден 55-ке дейін (тақ жағы), № 2-ден 74-ке дейін (жұп жағы), Бабажанов № 115-тен 175-ке дейін (тақ жағы), № 116-дан 158-ге дейін (жұп жағы), Спиваков № 67-ден 119-ға дейін (тақ жағы), № 66-дан 80-ге дейін (жұп жағы), Боранбаев № 13-тен 65-ке дейін (тақ жағы), № 24-тен 90-ға дейін (жұп жағы), Дүйсенбиев № 99-дан 131-ге дейін (тақ жағы), № 22-ден 76-ға дейін (жұп жағы); Ұзынағаш ауылының оңтүстігіндегі тұрғын үй алабы.</w:t>
      </w:r>
      <w:r>
        <w:br/>
      </w:r>
      <w:r>
        <w:rPr>
          <w:rFonts w:ascii="Times New Roman"/>
          <w:b w:val="false"/>
          <w:i w:val="false"/>
          <w:color w:val="000000"/>
          <w:sz w:val="28"/>
        </w:rPr>
        <w:t xml:space="preserve">
      </w:t>
      </w:r>
      <w:r>
        <w:rPr>
          <w:rFonts w:ascii="Times New Roman"/>
          <w:b w:val="false"/>
          <w:i w:val="false"/>
          <w:color w:val="000000"/>
          <w:sz w:val="28"/>
        </w:rPr>
        <w:t>7. № 958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Ұзынағаш ауылы, Сарыбай би көшесі № 71, Жамбыл атындағы Ұзынағаш кәсіптік колледжі.</w:t>
      </w:r>
      <w:r>
        <w:br/>
      </w:r>
      <w:r>
        <w:rPr>
          <w:rFonts w:ascii="Times New Roman"/>
          <w:b w:val="false"/>
          <w:i w:val="false"/>
          <w:color w:val="000000"/>
          <w:sz w:val="28"/>
        </w:rPr>
        <w:t xml:space="preserve">
      </w:t>
      </w:r>
      <w:r>
        <w:rPr>
          <w:rFonts w:ascii="Times New Roman"/>
          <w:b w:val="false"/>
          <w:i w:val="false"/>
          <w:color w:val="000000"/>
          <w:sz w:val="28"/>
        </w:rPr>
        <w:t>Шекарасы: Ұзынағаш ауылы, көшелер: Молдағұлова, Мәметова, Қарасай батыр, Жандосов № 1-ден 51-ге дейін (тақ жағы), № 2-ден 28-ге дейін (жұп жағы).</w:t>
      </w:r>
      <w:r>
        <w:br/>
      </w:r>
      <w:r>
        <w:rPr>
          <w:rFonts w:ascii="Times New Roman"/>
          <w:b w:val="false"/>
          <w:i w:val="false"/>
          <w:color w:val="000000"/>
          <w:sz w:val="28"/>
        </w:rPr>
        <w:t xml:space="preserve">
      </w:t>
      </w:r>
      <w:r>
        <w:rPr>
          <w:rFonts w:ascii="Times New Roman"/>
          <w:b w:val="false"/>
          <w:i w:val="false"/>
          <w:color w:val="000000"/>
          <w:sz w:val="28"/>
        </w:rPr>
        <w:t xml:space="preserve">8. № 959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Жаңақұрылыс ауылы, Тәуелсіздік көшесі № 1, "Айгөлек" балабақшасы.</w:t>
      </w:r>
      <w:r>
        <w:br/>
      </w:r>
      <w:r>
        <w:rPr>
          <w:rFonts w:ascii="Times New Roman"/>
          <w:b w:val="false"/>
          <w:i w:val="false"/>
          <w:color w:val="000000"/>
          <w:sz w:val="28"/>
        </w:rPr>
        <w:t xml:space="preserve">
      </w:t>
      </w:r>
      <w:r>
        <w:rPr>
          <w:rFonts w:ascii="Times New Roman"/>
          <w:b w:val="false"/>
          <w:i w:val="false"/>
          <w:color w:val="000000"/>
          <w:sz w:val="28"/>
        </w:rPr>
        <w:t>Шекарасы: Ұзынағаш ауылы, көшелер: Есімхан, Қағанат, Алатау, Тұрысбеков, Тәуелсіздік, Тоққұлов №18-ден 111-ге дейінгі, Саурық батыр №1-ден 69-ға дейін, Момышұлы №1-ден 11-ге дейін, Домалақ ене № 1-ден 35-ке дейін, Кәндеков №1-ден 39-ға дейін, Әуезов №1-ден 26-ға дейін, Қараш батыр № 1-ден 15-ке дейін (тақ жағы), № 2-ден 14-ке дейін (жұп жағы),Сәтпаев № 1-ден 39-ға дейін (тақ жағы), № 2-ден 38-ге дейін (жұп жағы), Бабажанов № 1-ден 55-ке дейін (тақ жағы), № 2-ден 54-ке дейін (жұп жағы), Райымбек батыр № 1-ден 45-ке дейін (тақ жағы), № 2-ден 44-ке дейін (жұп жағы), Әзірбаев № 53-тен 213-ке дейін (тақ жағы), №42-ден 214-ке дейін (жұп жағы).</w:t>
      </w:r>
      <w:r>
        <w:br/>
      </w:r>
      <w:r>
        <w:rPr>
          <w:rFonts w:ascii="Times New Roman"/>
          <w:b w:val="false"/>
          <w:i w:val="false"/>
          <w:color w:val="000000"/>
          <w:sz w:val="28"/>
        </w:rPr>
        <w:t xml:space="preserve">
      </w:t>
      </w:r>
      <w:r>
        <w:rPr>
          <w:rFonts w:ascii="Times New Roman"/>
          <w:b w:val="false"/>
          <w:i w:val="false"/>
          <w:color w:val="000000"/>
          <w:sz w:val="28"/>
        </w:rPr>
        <w:t>9. № 252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Жаңақұрылыс ауылы, Бәйдібек би көшесі № 23, Абдолла Қарсақбаев атындағы орта мектеп. </w:t>
      </w:r>
      <w:r>
        <w:br/>
      </w:r>
      <w:r>
        <w:rPr>
          <w:rFonts w:ascii="Times New Roman"/>
          <w:b w:val="false"/>
          <w:i w:val="false"/>
          <w:color w:val="000000"/>
          <w:sz w:val="28"/>
        </w:rPr>
        <w:t xml:space="preserve">
      </w:t>
      </w:r>
      <w:r>
        <w:rPr>
          <w:rFonts w:ascii="Times New Roman"/>
          <w:b w:val="false"/>
          <w:i w:val="false"/>
          <w:color w:val="000000"/>
          <w:sz w:val="28"/>
        </w:rPr>
        <w:t>Шекарасы: Жаңақұрылыс ауылы; жаңа шағын аудан; № 3 сүт-тауар фермасы.</w:t>
      </w:r>
      <w:r>
        <w:br/>
      </w:r>
      <w:r>
        <w:rPr>
          <w:rFonts w:ascii="Times New Roman"/>
          <w:b w:val="false"/>
          <w:i w:val="false"/>
          <w:color w:val="000000"/>
          <w:sz w:val="28"/>
        </w:rPr>
        <w:t xml:space="preserve">
      </w:t>
      </w:r>
      <w:r>
        <w:rPr>
          <w:rFonts w:ascii="Times New Roman"/>
          <w:b w:val="false"/>
          <w:i w:val="false"/>
          <w:color w:val="000000"/>
          <w:sz w:val="28"/>
        </w:rPr>
        <w:t>10. № 253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Ынтымақ ауылы, Жексенбаев көшесі № 7, Ынтымақ ауылындағы орта мектеп.</w:t>
      </w:r>
      <w:r>
        <w:br/>
      </w:r>
      <w:r>
        <w:rPr>
          <w:rFonts w:ascii="Times New Roman"/>
          <w:b w:val="false"/>
          <w:i w:val="false"/>
          <w:color w:val="000000"/>
          <w:sz w:val="28"/>
        </w:rPr>
        <w:t xml:space="preserve">
      </w:t>
      </w:r>
      <w:r>
        <w:rPr>
          <w:rFonts w:ascii="Times New Roman"/>
          <w:b w:val="false"/>
          <w:i w:val="false"/>
          <w:color w:val="000000"/>
          <w:sz w:val="28"/>
        </w:rPr>
        <w:t>Шекарасы: Ынтымақ ауылы; Ынтымақ ауылының солтүстігіндегі тұрғын үй алабы.</w:t>
      </w:r>
      <w:r>
        <w:br/>
      </w:r>
      <w:r>
        <w:rPr>
          <w:rFonts w:ascii="Times New Roman"/>
          <w:b w:val="false"/>
          <w:i w:val="false"/>
          <w:color w:val="000000"/>
          <w:sz w:val="28"/>
        </w:rPr>
        <w:t xml:space="preserve">
      </w:t>
      </w:r>
      <w:r>
        <w:rPr>
          <w:rFonts w:ascii="Times New Roman"/>
          <w:b w:val="false"/>
          <w:i w:val="false"/>
          <w:color w:val="000000"/>
          <w:sz w:val="28"/>
        </w:rPr>
        <w:t>11. № 254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Ұзынағаш ауылы, Бәйдібек би көшесі нөмірсіз, № 28237 әскери бөлімше штабы. </w:t>
      </w:r>
      <w:r>
        <w:br/>
      </w:r>
      <w:r>
        <w:rPr>
          <w:rFonts w:ascii="Times New Roman"/>
          <w:b w:val="false"/>
          <w:i w:val="false"/>
          <w:color w:val="000000"/>
          <w:sz w:val="28"/>
        </w:rPr>
        <w:t xml:space="preserve">
      </w:t>
      </w:r>
      <w:r>
        <w:rPr>
          <w:rFonts w:ascii="Times New Roman"/>
          <w:b w:val="false"/>
          <w:i w:val="false"/>
          <w:color w:val="000000"/>
          <w:sz w:val="28"/>
        </w:rPr>
        <w:t>Шекарасы: № 28237 әскери бөлімше.</w:t>
      </w:r>
      <w:r>
        <w:br/>
      </w:r>
      <w:r>
        <w:rPr>
          <w:rFonts w:ascii="Times New Roman"/>
          <w:b w:val="false"/>
          <w:i w:val="false"/>
          <w:color w:val="000000"/>
          <w:sz w:val="28"/>
        </w:rPr>
        <w:t xml:space="preserve">
      </w:t>
      </w:r>
      <w:r>
        <w:rPr>
          <w:rFonts w:ascii="Times New Roman"/>
          <w:b w:val="false"/>
          <w:i w:val="false"/>
          <w:color w:val="000000"/>
          <w:sz w:val="28"/>
        </w:rPr>
        <w:t>12. № 255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Ұзынағаш ауылы, Қарасай батыр көшесі нөмірсіз, № 68303 әскери бөлімше штабы. </w:t>
      </w:r>
      <w:r>
        <w:br/>
      </w:r>
      <w:r>
        <w:rPr>
          <w:rFonts w:ascii="Times New Roman"/>
          <w:b w:val="false"/>
          <w:i w:val="false"/>
          <w:color w:val="000000"/>
          <w:sz w:val="28"/>
        </w:rPr>
        <w:t xml:space="preserve">
      </w:t>
      </w:r>
      <w:r>
        <w:rPr>
          <w:rFonts w:ascii="Times New Roman"/>
          <w:b w:val="false"/>
          <w:i w:val="false"/>
          <w:color w:val="000000"/>
          <w:sz w:val="28"/>
        </w:rPr>
        <w:t>Шекарасы: № 68303 әскери бөлімше.</w:t>
      </w:r>
      <w:r>
        <w:br/>
      </w:r>
      <w:r>
        <w:rPr>
          <w:rFonts w:ascii="Times New Roman"/>
          <w:b w:val="false"/>
          <w:i w:val="false"/>
          <w:color w:val="000000"/>
          <w:sz w:val="28"/>
        </w:rPr>
        <w:t xml:space="preserve">
      </w:t>
      </w:r>
      <w:r>
        <w:rPr>
          <w:rFonts w:ascii="Times New Roman"/>
          <w:b w:val="false"/>
          <w:i w:val="false"/>
          <w:color w:val="000000"/>
          <w:sz w:val="28"/>
        </w:rPr>
        <w:t xml:space="preserve">13. № 256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Қарғалы ауылы, Ә. Бейсеуов көшесі № 44, Социалистік Еңбек Ері Құдыс Әбсәметов атындағы мектепке дейінгі шағын орталығы бар орта мектеп.</w:t>
      </w:r>
      <w:r>
        <w:br/>
      </w:r>
      <w:r>
        <w:rPr>
          <w:rFonts w:ascii="Times New Roman"/>
          <w:b w:val="false"/>
          <w:i w:val="false"/>
          <w:color w:val="000000"/>
          <w:sz w:val="28"/>
        </w:rPr>
        <w:t xml:space="preserve">
      </w:t>
      </w:r>
      <w:r>
        <w:rPr>
          <w:rFonts w:ascii="Times New Roman"/>
          <w:b w:val="false"/>
          <w:i w:val="false"/>
          <w:color w:val="000000"/>
          <w:sz w:val="28"/>
        </w:rPr>
        <w:t>Шекарасы: Қарғалы ауылы, көшелер: Кәрібаев, Подгорная, Садовая, Амангелді, Пушкин, Сейфуллин, Әлібеков, Жангелді, Ә. Бейсеуов, Победа № 1-ден 59-ға дейін (тақ жағы), № 2-ден 94-ке дейін (жұп жағы), Қайдауыл № 1-ден 91-ге дейін (тақ жағы), № 2-ден 90-ға дейін (жұп жағы), Қалқаман № 1-ден 87-ге дейін (тақ жағы), № 2-ден 74-ке дейін (жұп жағы), Сүйінбай № 1-ден 93-ке дейін (тақ жағы), № 2-ден 76-ға дейін (жұп жағы), Абай № 1-ден 61-ге дейін (тақ жағы), № 2-ден 70-ке дейін (жұп жағы).</w:t>
      </w:r>
      <w:r>
        <w:br/>
      </w:r>
      <w:r>
        <w:rPr>
          <w:rFonts w:ascii="Times New Roman"/>
          <w:b w:val="false"/>
          <w:i w:val="false"/>
          <w:color w:val="000000"/>
          <w:sz w:val="28"/>
        </w:rPr>
        <w:t xml:space="preserve">
      </w:t>
      </w:r>
      <w:r>
        <w:rPr>
          <w:rFonts w:ascii="Times New Roman"/>
          <w:b w:val="false"/>
          <w:i w:val="false"/>
          <w:color w:val="000000"/>
          <w:sz w:val="28"/>
        </w:rPr>
        <w:t>14. № 257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Қарғалы ауылы, Досбергенов көшесі № 56, Әсет Бейсеуов атындағы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 xml:space="preserve">Шекарасы: Қарғалы ауылы, көшелер: Кәрібаев, Райымжанов, Молдағұлова, Егізбаев, Мәметова, Некрасов, Тоқтарбаев, Досбергенов, Победа № 61-ден 155-ке дейін (тақ жағы), № 96-дан 152-ге дейін (жұп жағы), Қайдауыл № 93-тен 153-ке дейін (тақ жағы), № 92-ден 162-ге дейін (жұп жағы), Қалқаман № 89-дан 129-ға дейін (тақ жағы), № 76-дан 106-ға дейін (жұп жағы), Сүйінбай № 95-тен 105-ке дейін (тақ жағы), № 78-ден 114-ке дейін (жұп жағы), Абай № 63-тен 147-ге дейін (тақ жағы), № 72-ден 174-ке дейін (жұп жағы); Қарғалы ауылының батысындағы тұрғын үй алабы. </w:t>
      </w:r>
      <w:r>
        <w:br/>
      </w:r>
      <w:r>
        <w:rPr>
          <w:rFonts w:ascii="Times New Roman"/>
          <w:b w:val="false"/>
          <w:i w:val="false"/>
          <w:color w:val="000000"/>
          <w:sz w:val="28"/>
        </w:rPr>
        <w:t xml:space="preserve">
      </w:t>
      </w:r>
      <w:r>
        <w:rPr>
          <w:rFonts w:ascii="Times New Roman"/>
          <w:b w:val="false"/>
          <w:i w:val="false"/>
          <w:color w:val="000000"/>
          <w:sz w:val="28"/>
        </w:rPr>
        <w:t>15. № 258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Қарғалы ауылы, Досымбетов көшесі № 1, № 3 орта мектеп. </w:t>
      </w:r>
      <w:r>
        <w:br/>
      </w:r>
      <w:r>
        <w:rPr>
          <w:rFonts w:ascii="Times New Roman"/>
          <w:b w:val="false"/>
          <w:i w:val="false"/>
          <w:color w:val="000000"/>
          <w:sz w:val="28"/>
        </w:rPr>
        <w:t xml:space="preserve">
      </w:t>
      </w:r>
      <w:r>
        <w:rPr>
          <w:rFonts w:ascii="Times New Roman"/>
          <w:b w:val="false"/>
          <w:i w:val="false"/>
          <w:color w:val="000000"/>
          <w:sz w:val="28"/>
        </w:rPr>
        <w:t>Шекарасы: Қарғалы ауылы, көшелер: Жамбыл, Жармұхамбетов, Досымбетов, Бекетай, Чайковский, Октябрская, Фурманов, Киров, Красин, Фрунзе, Мичурин, Тоқсейітова, Комаров, Южная, Әуезов, Сәт № 1-ден 59-ге дейін (тақ жағы), № 2-ден 58-ге дейін (жұп жағы).</w:t>
      </w:r>
      <w:r>
        <w:br/>
      </w:r>
      <w:r>
        <w:rPr>
          <w:rFonts w:ascii="Times New Roman"/>
          <w:b w:val="false"/>
          <w:i w:val="false"/>
          <w:color w:val="000000"/>
          <w:sz w:val="28"/>
        </w:rPr>
        <w:t xml:space="preserve">
      </w:t>
      </w:r>
      <w:r>
        <w:rPr>
          <w:rFonts w:ascii="Times New Roman"/>
          <w:b w:val="false"/>
          <w:i w:val="false"/>
          <w:color w:val="000000"/>
          <w:sz w:val="28"/>
        </w:rPr>
        <w:t>16. № 259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Қарғалы ауылы, Геологическая көшесі № 18, № 4 орта мектеп.</w:t>
      </w:r>
      <w:r>
        <w:br/>
      </w:r>
      <w:r>
        <w:rPr>
          <w:rFonts w:ascii="Times New Roman"/>
          <w:b w:val="false"/>
          <w:i w:val="false"/>
          <w:color w:val="000000"/>
          <w:sz w:val="28"/>
        </w:rPr>
        <w:t xml:space="preserve">
      </w:t>
      </w:r>
      <w:r>
        <w:rPr>
          <w:rFonts w:ascii="Times New Roman"/>
          <w:b w:val="false"/>
          <w:i w:val="false"/>
          <w:color w:val="000000"/>
          <w:sz w:val="28"/>
        </w:rPr>
        <w:t>Шекарасы: Қарғалы ауылы, көшелер: Алатау, Әшекеев, Геологическая, Юбилейная, Байсейітова, Сәт № 61-ден 279-ға дейін (тақ жағы), № 60-тан 266-ға дейін (жұп жағы); Қарғалы ауылының солтүстігіндегі тұрғын үй алабы.</w:t>
      </w:r>
      <w:r>
        <w:br/>
      </w:r>
      <w:r>
        <w:rPr>
          <w:rFonts w:ascii="Times New Roman"/>
          <w:b w:val="false"/>
          <w:i w:val="false"/>
          <w:color w:val="000000"/>
          <w:sz w:val="28"/>
        </w:rPr>
        <w:t xml:space="preserve">
      </w:t>
      </w:r>
      <w:r>
        <w:rPr>
          <w:rFonts w:ascii="Times New Roman"/>
          <w:b w:val="false"/>
          <w:i w:val="false"/>
          <w:color w:val="000000"/>
          <w:sz w:val="28"/>
        </w:rPr>
        <w:t>17. № 260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Қарғалы ауылы, Наурыз көшесі № 1 д, Қарғалы № 2 мектеп- гимназиясы. </w:t>
      </w:r>
      <w:r>
        <w:br/>
      </w:r>
      <w:r>
        <w:rPr>
          <w:rFonts w:ascii="Times New Roman"/>
          <w:b w:val="false"/>
          <w:i w:val="false"/>
          <w:color w:val="000000"/>
          <w:sz w:val="28"/>
        </w:rPr>
        <w:t xml:space="preserve">
      </w:t>
      </w:r>
      <w:r>
        <w:rPr>
          <w:rFonts w:ascii="Times New Roman"/>
          <w:b w:val="false"/>
          <w:i w:val="false"/>
          <w:color w:val="000000"/>
          <w:sz w:val="28"/>
        </w:rPr>
        <w:t>Шекарасы: Қарғалы ауылы, көшелер: Жұрынов, Уәлиханов, Қарасай; шағын аудандар: Майбұлақ, Наурыз.</w:t>
      </w:r>
      <w:r>
        <w:br/>
      </w:r>
      <w:r>
        <w:rPr>
          <w:rFonts w:ascii="Times New Roman"/>
          <w:b w:val="false"/>
          <w:i w:val="false"/>
          <w:color w:val="000000"/>
          <w:sz w:val="28"/>
        </w:rPr>
        <w:t xml:space="preserve">
      </w:t>
      </w:r>
      <w:r>
        <w:rPr>
          <w:rFonts w:ascii="Times New Roman"/>
          <w:b w:val="false"/>
          <w:i w:val="false"/>
          <w:color w:val="000000"/>
          <w:sz w:val="28"/>
        </w:rPr>
        <w:t>18. № 960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Қарғалы ауылы, Бейсеуов көшесі 149 г, Қарғалы ауылындағы аудандық аурухана. </w:t>
      </w:r>
      <w:r>
        <w:br/>
      </w:r>
      <w:r>
        <w:rPr>
          <w:rFonts w:ascii="Times New Roman"/>
          <w:b w:val="false"/>
          <w:i w:val="false"/>
          <w:color w:val="000000"/>
          <w:sz w:val="28"/>
        </w:rPr>
        <w:t xml:space="preserve">
      </w:t>
      </w:r>
      <w:r>
        <w:rPr>
          <w:rFonts w:ascii="Times New Roman"/>
          <w:b w:val="false"/>
          <w:i w:val="false"/>
          <w:color w:val="000000"/>
          <w:sz w:val="28"/>
        </w:rPr>
        <w:t xml:space="preserve">Шекарасы: Қарғалы ауылы, көшелер: Сағиев, Алматинская, Панфилов, Гагарин, Ә. Бейсеуов № 7-ден 143-ке дейін (тақ жағы), № 2-ден 152- ге дейін (жұп жағы). </w:t>
      </w:r>
      <w:r>
        <w:br/>
      </w:r>
      <w:r>
        <w:rPr>
          <w:rFonts w:ascii="Times New Roman"/>
          <w:b w:val="false"/>
          <w:i w:val="false"/>
          <w:color w:val="000000"/>
          <w:sz w:val="28"/>
        </w:rPr>
        <w:t xml:space="preserve">
      </w:t>
      </w:r>
      <w:r>
        <w:rPr>
          <w:rFonts w:ascii="Times New Roman"/>
          <w:b w:val="false"/>
          <w:i w:val="false"/>
          <w:color w:val="000000"/>
          <w:sz w:val="28"/>
        </w:rPr>
        <w:t>19. № 261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Ақсеңгір ауылы, Абай көшесі № 14, Ақсеңгір ауылындағы орта мектеп Көкдала бастауыш мектебімен.</w:t>
      </w:r>
      <w:r>
        <w:br/>
      </w:r>
      <w:r>
        <w:rPr>
          <w:rFonts w:ascii="Times New Roman"/>
          <w:b w:val="false"/>
          <w:i w:val="false"/>
          <w:color w:val="000000"/>
          <w:sz w:val="28"/>
        </w:rPr>
        <w:t xml:space="preserve">
      </w:t>
      </w:r>
      <w:r>
        <w:rPr>
          <w:rFonts w:ascii="Times New Roman"/>
          <w:b w:val="false"/>
          <w:i w:val="false"/>
          <w:color w:val="000000"/>
          <w:sz w:val="28"/>
        </w:rPr>
        <w:t>Шекарасы: Ақсеңгір ауылы.</w:t>
      </w:r>
      <w:r>
        <w:br/>
      </w:r>
      <w:r>
        <w:rPr>
          <w:rFonts w:ascii="Times New Roman"/>
          <w:b w:val="false"/>
          <w:i w:val="false"/>
          <w:color w:val="000000"/>
          <w:sz w:val="28"/>
        </w:rPr>
        <w:t xml:space="preserve">
      </w:t>
      </w:r>
      <w:r>
        <w:rPr>
          <w:rFonts w:ascii="Times New Roman"/>
          <w:b w:val="false"/>
          <w:i w:val="false"/>
          <w:color w:val="000000"/>
          <w:sz w:val="28"/>
        </w:rPr>
        <w:t>20. № 262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Жайсан ауылы, Қосбасаров көшесі нөмірсіз, Жайсан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Жайсан ауылы; фермалар: Төрегелді, Ақтам.</w:t>
      </w:r>
      <w:r>
        <w:br/>
      </w:r>
      <w:r>
        <w:rPr>
          <w:rFonts w:ascii="Times New Roman"/>
          <w:b w:val="false"/>
          <w:i w:val="false"/>
          <w:color w:val="000000"/>
          <w:sz w:val="28"/>
        </w:rPr>
        <w:t xml:space="preserve">
      </w:t>
      </w:r>
      <w:r>
        <w:rPr>
          <w:rFonts w:ascii="Times New Roman"/>
          <w:b w:val="false"/>
          <w:i w:val="false"/>
          <w:color w:val="000000"/>
          <w:sz w:val="28"/>
        </w:rPr>
        <w:t>21. № 263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Көкдала ауылы, Көкдала негізгі орта мектебі. </w:t>
      </w:r>
      <w:r>
        <w:br/>
      </w:r>
      <w:r>
        <w:rPr>
          <w:rFonts w:ascii="Times New Roman"/>
          <w:b w:val="false"/>
          <w:i w:val="false"/>
          <w:color w:val="000000"/>
          <w:sz w:val="28"/>
        </w:rPr>
        <w:t xml:space="preserve">
      </w:t>
      </w:r>
      <w:r>
        <w:rPr>
          <w:rFonts w:ascii="Times New Roman"/>
          <w:b w:val="false"/>
          <w:i w:val="false"/>
          <w:color w:val="000000"/>
          <w:sz w:val="28"/>
        </w:rPr>
        <w:t>Шекарасы: Көкдала ауылы; Жиренайғыр станциясы.</w:t>
      </w:r>
      <w:r>
        <w:br/>
      </w:r>
      <w:r>
        <w:rPr>
          <w:rFonts w:ascii="Times New Roman"/>
          <w:b w:val="false"/>
          <w:i w:val="false"/>
          <w:color w:val="000000"/>
          <w:sz w:val="28"/>
        </w:rPr>
        <w:t xml:space="preserve">
      </w:t>
      </w:r>
      <w:r>
        <w:rPr>
          <w:rFonts w:ascii="Times New Roman"/>
          <w:b w:val="false"/>
          <w:i w:val="false"/>
          <w:color w:val="000000"/>
          <w:sz w:val="28"/>
        </w:rPr>
        <w:t>22. № 264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Б. Қыдырбекұлы ауылы, Жамбыл көшесі нөмірсіз, Б. Қыдырбекұлы атындағы орта мектеп.</w:t>
      </w:r>
      <w:r>
        <w:br/>
      </w:r>
      <w:r>
        <w:rPr>
          <w:rFonts w:ascii="Times New Roman"/>
          <w:b w:val="false"/>
          <w:i w:val="false"/>
          <w:color w:val="000000"/>
          <w:sz w:val="28"/>
        </w:rPr>
        <w:t xml:space="preserve">
      </w:t>
      </w:r>
      <w:r>
        <w:rPr>
          <w:rFonts w:ascii="Times New Roman"/>
          <w:b w:val="false"/>
          <w:i w:val="false"/>
          <w:color w:val="000000"/>
          <w:sz w:val="28"/>
        </w:rPr>
        <w:t>Шекарасы: Б. Қыдырбекұлы ауылы.</w:t>
      </w:r>
      <w:r>
        <w:br/>
      </w:r>
      <w:r>
        <w:rPr>
          <w:rFonts w:ascii="Times New Roman"/>
          <w:b w:val="false"/>
          <w:i w:val="false"/>
          <w:color w:val="000000"/>
          <w:sz w:val="28"/>
        </w:rPr>
        <w:t xml:space="preserve">
      </w:t>
      </w:r>
      <w:r>
        <w:rPr>
          <w:rFonts w:ascii="Times New Roman"/>
          <w:b w:val="false"/>
          <w:i w:val="false"/>
          <w:color w:val="000000"/>
          <w:sz w:val="28"/>
        </w:rPr>
        <w:t>23. № 265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Жамбыл ауылы, Жамбыл көшесі № 59, Жамбыл атындағы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Жамбыл ауылы.</w:t>
      </w:r>
      <w:r>
        <w:br/>
      </w:r>
      <w:r>
        <w:rPr>
          <w:rFonts w:ascii="Times New Roman"/>
          <w:b w:val="false"/>
          <w:i w:val="false"/>
          <w:color w:val="000000"/>
          <w:sz w:val="28"/>
        </w:rPr>
        <w:t xml:space="preserve">
      </w:t>
      </w:r>
      <w:r>
        <w:rPr>
          <w:rFonts w:ascii="Times New Roman"/>
          <w:b w:val="false"/>
          <w:i w:val="false"/>
          <w:color w:val="000000"/>
          <w:sz w:val="28"/>
        </w:rPr>
        <w:t>24. № 266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Саурық батыр ауылы, Жамбыл көшесі № 15, Көкөзек орта мектебі. </w:t>
      </w:r>
      <w:r>
        <w:br/>
      </w:r>
      <w:r>
        <w:rPr>
          <w:rFonts w:ascii="Times New Roman"/>
          <w:b w:val="false"/>
          <w:i w:val="false"/>
          <w:color w:val="000000"/>
          <w:sz w:val="28"/>
        </w:rPr>
        <w:t xml:space="preserve">
      </w:t>
      </w:r>
      <w:r>
        <w:rPr>
          <w:rFonts w:ascii="Times New Roman"/>
          <w:b w:val="false"/>
          <w:i w:val="false"/>
          <w:color w:val="000000"/>
          <w:sz w:val="28"/>
        </w:rPr>
        <w:t xml:space="preserve">Шекарасы: Саурық батыр ауылы. </w:t>
      </w:r>
      <w:r>
        <w:br/>
      </w:r>
      <w:r>
        <w:rPr>
          <w:rFonts w:ascii="Times New Roman"/>
          <w:b w:val="false"/>
          <w:i w:val="false"/>
          <w:color w:val="000000"/>
          <w:sz w:val="28"/>
        </w:rPr>
        <w:t xml:space="preserve">
      </w:t>
      </w:r>
      <w:r>
        <w:rPr>
          <w:rFonts w:ascii="Times New Roman"/>
          <w:b w:val="false"/>
          <w:i w:val="false"/>
          <w:color w:val="000000"/>
          <w:sz w:val="28"/>
        </w:rPr>
        <w:t>25. № 267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Қызыласкер ауылы, Центральная көшесі нөмірсіз, Әбдіразақ Мәмиев атындағы негізгі орта мектеп.</w:t>
      </w:r>
      <w:r>
        <w:br/>
      </w:r>
      <w:r>
        <w:rPr>
          <w:rFonts w:ascii="Times New Roman"/>
          <w:b w:val="false"/>
          <w:i w:val="false"/>
          <w:color w:val="000000"/>
          <w:sz w:val="28"/>
        </w:rPr>
        <w:t xml:space="preserve">
      </w:t>
      </w:r>
      <w:r>
        <w:rPr>
          <w:rFonts w:ascii="Times New Roman"/>
          <w:b w:val="false"/>
          <w:i w:val="false"/>
          <w:color w:val="000000"/>
          <w:sz w:val="28"/>
        </w:rPr>
        <w:t>Шекарасы: Қызыласкер ауылы.</w:t>
      </w:r>
      <w:r>
        <w:br/>
      </w:r>
      <w:r>
        <w:rPr>
          <w:rFonts w:ascii="Times New Roman"/>
          <w:b w:val="false"/>
          <w:i w:val="false"/>
          <w:color w:val="000000"/>
          <w:sz w:val="28"/>
        </w:rPr>
        <w:t xml:space="preserve">
      </w:t>
      </w:r>
      <w:r>
        <w:rPr>
          <w:rFonts w:ascii="Times New Roman"/>
          <w:b w:val="false"/>
          <w:i w:val="false"/>
          <w:color w:val="000000"/>
          <w:sz w:val="28"/>
        </w:rPr>
        <w:t>26. № 268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Бірлік ауылы, Бірлік бастауыш мектебі. </w:t>
      </w:r>
      <w:r>
        <w:br/>
      </w:r>
      <w:r>
        <w:rPr>
          <w:rFonts w:ascii="Times New Roman"/>
          <w:b w:val="false"/>
          <w:i w:val="false"/>
          <w:color w:val="000000"/>
          <w:sz w:val="28"/>
        </w:rPr>
        <w:t xml:space="preserve">
      </w:t>
      </w:r>
      <w:r>
        <w:rPr>
          <w:rFonts w:ascii="Times New Roman"/>
          <w:b w:val="false"/>
          <w:i w:val="false"/>
          <w:color w:val="000000"/>
          <w:sz w:val="28"/>
        </w:rPr>
        <w:t xml:space="preserve">Шекарасы: Бірлік ауылы. </w:t>
      </w:r>
      <w:r>
        <w:br/>
      </w:r>
      <w:r>
        <w:rPr>
          <w:rFonts w:ascii="Times New Roman"/>
          <w:b w:val="false"/>
          <w:i w:val="false"/>
          <w:color w:val="000000"/>
          <w:sz w:val="28"/>
        </w:rPr>
        <w:t xml:space="preserve">
      </w:t>
      </w:r>
      <w:r>
        <w:rPr>
          <w:rFonts w:ascii="Times New Roman"/>
          <w:b w:val="false"/>
          <w:i w:val="false"/>
          <w:color w:val="000000"/>
          <w:sz w:val="28"/>
        </w:rPr>
        <w:t>27. № 269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Сарыбай би ауылы, Рахымбеков көшесі № 1, Қарасу орта мектебі мектепке дейінгі шағын орталығымен. </w:t>
      </w:r>
      <w:r>
        <w:br/>
      </w:r>
      <w:r>
        <w:rPr>
          <w:rFonts w:ascii="Times New Roman"/>
          <w:b w:val="false"/>
          <w:i w:val="false"/>
          <w:color w:val="000000"/>
          <w:sz w:val="28"/>
        </w:rPr>
        <w:t xml:space="preserve">
      </w:t>
      </w:r>
      <w:r>
        <w:rPr>
          <w:rFonts w:ascii="Times New Roman"/>
          <w:b w:val="false"/>
          <w:i w:val="false"/>
          <w:color w:val="000000"/>
          <w:sz w:val="28"/>
        </w:rPr>
        <w:t xml:space="preserve">Шекарасы: Сарыбай би ауылы. </w:t>
      </w:r>
      <w:r>
        <w:br/>
      </w:r>
      <w:r>
        <w:rPr>
          <w:rFonts w:ascii="Times New Roman"/>
          <w:b w:val="false"/>
          <w:i w:val="false"/>
          <w:color w:val="000000"/>
          <w:sz w:val="28"/>
        </w:rPr>
        <w:t xml:space="preserve">
      </w:t>
      </w:r>
      <w:r>
        <w:rPr>
          <w:rFonts w:ascii="Times New Roman"/>
          <w:b w:val="false"/>
          <w:i w:val="false"/>
          <w:color w:val="000000"/>
          <w:sz w:val="28"/>
        </w:rPr>
        <w:t>28. № 270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Еңбекшіарал ауылы, Көкбастау көшесі № 1 а, Еңбекшіарал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Еңбекшіарал ауылы.</w:t>
      </w:r>
      <w:r>
        <w:br/>
      </w:r>
      <w:r>
        <w:rPr>
          <w:rFonts w:ascii="Times New Roman"/>
          <w:b w:val="false"/>
          <w:i w:val="false"/>
          <w:color w:val="000000"/>
          <w:sz w:val="28"/>
        </w:rPr>
        <w:t xml:space="preserve">
      </w:t>
      </w:r>
      <w:r>
        <w:rPr>
          <w:rFonts w:ascii="Times New Roman"/>
          <w:b w:val="false"/>
          <w:i w:val="false"/>
          <w:color w:val="000000"/>
          <w:sz w:val="28"/>
        </w:rPr>
        <w:t>29. № 271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Қайназар ауылы, Мектеп көшесі № 13, Қайназар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Қайназар ауылы.</w:t>
      </w:r>
      <w:r>
        <w:br/>
      </w:r>
      <w:r>
        <w:rPr>
          <w:rFonts w:ascii="Times New Roman"/>
          <w:b w:val="false"/>
          <w:i w:val="false"/>
          <w:color w:val="000000"/>
          <w:sz w:val="28"/>
        </w:rPr>
        <w:t xml:space="preserve">
      </w:t>
      </w:r>
      <w:r>
        <w:rPr>
          <w:rFonts w:ascii="Times New Roman"/>
          <w:b w:val="false"/>
          <w:i w:val="false"/>
          <w:color w:val="000000"/>
          <w:sz w:val="28"/>
        </w:rPr>
        <w:t>30. № 272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Қарасай ауылы, Тәуелсіздік көшесі нөмірсіз, Қарасай негізгі орта мектебі мектепке дейінгі шағын орталығымен. </w:t>
      </w:r>
      <w:r>
        <w:br/>
      </w:r>
      <w:r>
        <w:rPr>
          <w:rFonts w:ascii="Times New Roman"/>
          <w:b w:val="false"/>
          <w:i w:val="false"/>
          <w:color w:val="000000"/>
          <w:sz w:val="28"/>
        </w:rPr>
        <w:t xml:space="preserve">
      </w:t>
      </w:r>
      <w:r>
        <w:rPr>
          <w:rFonts w:ascii="Times New Roman"/>
          <w:b w:val="false"/>
          <w:i w:val="false"/>
          <w:color w:val="000000"/>
          <w:sz w:val="28"/>
        </w:rPr>
        <w:t>Шекарасы: Қарасай, Қызылсоқ ауылдары.</w:t>
      </w:r>
      <w:r>
        <w:br/>
      </w:r>
      <w:r>
        <w:rPr>
          <w:rFonts w:ascii="Times New Roman"/>
          <w:b w:val="false"/>
          <w:i w:val="false"/>
          <w:color w:val="000000"/>
          <w:sz w:val="28"/>
        </w:rPr>
        <w:t xml:space="preserve">
      </w:t>
      </w:r>
      <w:r>
        <w:rPr>
          <w:rFonts w:ascii="Times New Roman"/>
          <w:b w:val="false"/>
          <w:i w:val="false"/>
          <w:color w:val="000000"/>
          <w:sz w:val="28"/>
        </w:rPr>
        <w:t xml:space="preserve">31. № 273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Қаракастек ауылы, Меңдіқұлов көшесі № 4, Сүйінбай атындағы орта мектеп Үшбұлақ бастауыш мектебімен.</w:t>
      </w:r>
      <w:r>
        <w:br/>
      </w:r>
      <w:r>
        <w:rPr>
          <w:rFonts w:ascii="Times New Roman"/>
          <w:b w:val="false"/>
          <w:i w:val="false"/>
          <w:color w:val="000000"/>
          <w:sz w:val="28"/>
        </w:rPr>
        <w:t xml:space="preserve">
      </w:t>
      </w:r>
      <w:r>
        <w:rPr>
          <w:rFonts w:ascii="Times New Roman"/>
          <w:b w:val="false"/>
          <w:i w:val="false"/>
          <w:color w:val="000000"/>
          <w:sz w:val="28"/>
        </w:rPr>
        <w:t xml:space="preserve">Шекарасы: Қаракастек ауылы. </w:t>
      </w:r>
      <w:r>
        <w:br/>
      </w:r>
      <w:r>
        <w:rPr>
          <w:rFonts w:ascii="Times New Roman"/>
          <w:b w:val="false"/>
          <w:i w:val="false"/>
          <w:color w:val="000000"/>
          <w:sz w:val="28"/>
        </w:rPr>
        <w:t xml:space="preserve">
      </w:t>
      </w:r>
      <w:r>
        <w:rPr>
          <w:rFonts w:ascii="Times New Roman"/>
          <w:b w:val="false"/>
          <w:i w:val="false"/>
          <w:color w:val="000000"/>
          <w:sz w:val="28"/>
        </w:rPr>
        <w:t>32. № 961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Бұрған ауылы, Тұратаев көшесі № 26 а, Бұрған ауылындағы бастауыш мектеп-балабақша.</w:t>
      </w:r>
      <w:r>
        <w:br/>
      </w:r>
      <w:r>
        <w:rPr>
          <w:rFonts w:ascii="Times New Roman"/>
          <w:b w:val="false"/>
          <w:i w:val="false"/>
          <w:color w:val="000000"/>
          <w:sz w:val="28"/>
        </w:rPr>
        <w:t xml:space="preserve">
      </w:t>
      </w:r>
      <w:r>
        <w:rPr>
          <w:rFonts w:ascii="Times New Roman"/>
          <w:b w:val="false"/>
          <w:i w:val="false"/>
          <w:color w:val="000000"/>
          <w:sz w:val="28"/>
        </w:rPr>
        <w:t>Шекарасы: Бұрған, Үшбұлақ ауылдары.</w:t>
      </w:r>
      <w:r>
        <w:br/>
      </w:r>
      <w:r>
        <w:rPr>
          <w:rFonts w:ascii="Times New Roman"/>
          <w:b w:val="false"/>
          <w:i w:val="false"/>
          <w:color w:val="000000"/>
          <w:sz w:val="28"/>
        </w:rPr>
        <w:t xml:space="preserve">
      </w:t>
      </w:r>
      <w:r>
        <w:rPr>
          <w:rFonts w:ascii="Times New Roman"/>
          <w:b w:val="false"/>
          <w:i w:val="false"/>
          <w:color w:val="000000"/>
          <w:sz w:val="28"/>
        </w:rPr>
        <w:t>33. № 274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Сұраншы батыр ауылы, Жамбыл көшесі нөмірсіз, Амангелді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Сұраншы батыр ауылы; Ащысу фермасы.</w:t>
      </w:r>
      <w:r>
        <w:br/>
      </w:r>
      <w:r>
        <w:rPr>
          <w:rFonts w:ascii="Times New Roman"/>
          <w:b w:val="false"/>
          <w:i w:val="false"/>
          <w:color w:val="000000"/>
          <w:sz w:val="28"/>
        </w:rPr>
        <w:t xml:space="preserve">
      </w:t>
      </w:r>
      <w:r>
        <w:rPr>
          <w:rFonts w:ascii="Times New Roman"/>
          <w:b w:val="false"/>
          <w:i w:val="false"/>
          <w:color w:val="000000"/>
          <w:sz w:val="28"/>
        </w:rPr>
        <w:t>34. № 275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Қастек ауылы, Қараш батыр көшесі № 57, Қастек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 xml:space="preserve">Шекарасы: Қастек ауылы; Бестамақ фермасы. </w:t>
      </w:r>
      <w:r>
        <w:br/>
      </w:r>
      <w:r>
        <w:rPr>
          <w:rFonts w:ascii="Times New Roman"/>
          <w:b w:val="false"/>
          <w:i w:val="false"/>
          <w:color w:val="000000"/>
          <w:sz w:val="28"/>
        </w:rPr>
        <w:t xml:space="preserve">
      </w:t>
      </w:r>
      <w:r>
        <w:rPr>
          <w:rFonts w:ascii="Times New Roman"/>
          <w:b w:val="false"/>
          <w:i w:val="false"/>
          <w:color w:val="000000"/>
          <w:sz w:val="28"/>
        </w:rPr>
        <w:t xml:space="preserve">35. № 276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Аққайнар ауылы, Жамбыл көшесі № 12, Тоқаш Бокин атындағы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Аққайнар ауылы.</w:t>
      </w:r>
      <w:r>
        <w:br/>
      </w:r>
      <w:r>
        <w:rPr>
          <w:rFonts w:ascii="Times New Roman"/>
          <w:b w:val="false"/>
          <w:i w:val="false"/>
          <w:color w:val="000000"/>
          <w:sz w:val="28"/>
        </w:rPr>
        <w:t xml:space="preserve">
      </w:t>
      </w:r>
      <w:r>
        <w:rPr>
          <w:rFonts w:ascii="Times New Roman"/>
          <w:b w:val="false"/>
          <w:i w:val="false"/>
          <w:color w:val="000000"/>
          <w:sz w:val="28"/>
        </w:rPr>
        <w:t>36. № 277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Шиен селосы, Әбдіқайым көшесі № 2 а, Шиен ауылындағы орта мектеп, Қоғамшыл бастауыш мектебі және мектеп жанындағы интернатымен. </w:t>
      </w:r>
      <w:r>
        <w:br/>
      </w:r>
      <w:r>
        <w:rPr>
          <w:rFonts w:ascii="Times New Roman"/>
          <w:b w:val="false"/>
          <w:i w:val="false"/>
          <w:color w:val="000000"/>
          <w:sz w:val="28"/>
        </w:rPr>
        <w:t xml:space="preserve">
      </w:t>
      </w:r>
      <w:r>
        <w:rPr>
          <w:rFonts w:ascii="Times New Roman"/>
          <w:b w:val="false"/>
          <w:i w:val="false"/>
          <w:color w:val="000000"/>
          <w:sz w:val="28"/>
        </w:rPr>
        <w:t>Шекарасы: Шиен, Қоғамшыл ауылдары.</w:t>
      </w:r>
      <w:r>
        <w:br/>
      </w:r>
      <w:r>
        <w:rPr>
          <w:rFonts w:ascii="Times New Roman"/>
          <w:b w:val="false"/>
          <w:i w:val="false"/>
          <w:color w:val="000000"/>
          <w:sz w:val="28"/>
        </w:rPr>
        <w:t xml:space="preserve">
      </w:t>
      </w:r>
      <w:r>
        <w:rPr>
          <w:rFonts w:ascii="Times New Roman"/>
          <w:b w:val="false"/>
          <w:i w:val="false"/>
          <w:color w:val="000000"/>
          <w:sz w:val="28"/>
        </w:rPr>
        <w:t>37. № 278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Бесмойнақ ауылы, Жангелдин атындағы орта мектеп Қараарша бастауыш мектебімен.</w:t>
      </w:r>
      <w:r>
        <w:br/>
      </w:r>
      <w:r>
        <w:rPr>
          <w:rFonts w:ascii="Times New Roman"/>
          <w:b w:val="false"/>
          <w:i w:val="false"/>
          <w:color w:val="000000"/>
          <w:sz w:val="28"/>
        </w:rPr>
        <w:t xml:space="preserve">
      </w:t>
      </w:r>
      <w:r>
        <w:rPr>
          <w:rFonts w:ascii="Times New Roman"/>
          <w:b w:val="false"/>
          <w:i w:val="false"/>
          <w:color w:val="000000"/>
          <w:sz w:val="28"/>
        </w:rPr>
        <w:t>Шекарасы: Бесмойнақ, Қараарша ауылдары.</w:t>
      </w:r>
      <w:r>
        <w:br/>
      </w:r>
      <w:r>
        <w:rPr>
          <w:rFonts w:ascii="Times New Roman"/>
          <w:b w:val="false"/>
          <w:i w:val="false"/>
          <w:color w:val="000000"/>
          <w:sz w:val="28"/>
        </w:rPr>
        <w:t xml:space="preserve">
      </w:t>
      </w:r>
      <w:r>
        <w:rPr>
          <w:rFonts w:ascii="Times New Roman"/>
          <w:b w:val="false"/>
          <w:i w:val="false"/>
          <w:color w:val="000000"/>
          <w:sz w:val="28"/>
        </w:rPr>
        <w:t xml:space="preserve">38. № 279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Дегерес ауылы, Оспанхан Әубәкіров атындағы орта мектебі Бұлақ бастауыш мектебімен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Дегерес, Бұлақ ауылдары.</w:t>
      </w:r>
      <w:r>
        <w:br/>
      </w:r>
      <w:r>
        <w:rPr>
          <w:rFonts w:ascii="Times New Roman"/>
          <w:b w:val="false"/>
          <w:i w:val="false"/>
          <w:color w:val="000000"/>
          <w:sz w:val="28"/>
        </w:rPr>
        <w:t xml:space="preserve">
      </w:t>
      </w:r>
      <w:r>
        <w:rPr>
          <w:rFonts w:ascii="Times New Roman"/>
          <w:b w:val="false"/>
          <w:i w:val="false"/>
          <w:color w:val="000000"/>
          <w:sz w:val="28"/>
        </w:rPr>
        <w:t>39. № 280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Сұңқар ауылы, Қарасай батыр көшесі № 73, Сұңқар орта мектебі.</w:t>
      </w:r>
      <w:r>
        <w:br/>
      </w:r>
      <w:r>
        <w:rPr>
          <w:rFonts w:ascii="Times New Roman"/>
          <w:b w:val="false"/>
          <w:i w:val="false"/>
          <w:color w:val="000000"/>
          <w:sz w:val="28"/>
        </w:rPr>
        <w:t xml:space="preserve">
      </w:t>
      </w:r>
      <w:r>
        <w:rPr>
          <w:rFonts w:ascii="Times New Roman"/>
          <w:b w:val="false"/>
          <w:i w:val="false"/>
          <w:color w:val="000000"/>
          <w:sz w:val="28"/>
        </w:rPr>
        <w:t xml:space="preserve">Шекарасы: Сұңқар ауылы; Кенсай фермасы. </w:t>
      </w:r>
      <w:r>
        <w:br/>
      </w:r>
      <w:r>
        <w:rPr>
          <w:rFonts w:ascii="Times New Roman"/>
          <w:b w:val="false"/>
          <w:i w:val="false"/>
          <w:color w:val="000000"/>
          <w:sz w:val="28"/>
        </w:rPr>
        <w:t xml:space="preserve">
      </w:t>
      </w:r>
      <w:r>
        <w:rPr>
          <w:rFonts w:ascii="Times New Roman"/>
          <w:b w:val="false"/>
          <w:i w:val="false"/>
          <w:color w:val="000000"/>
          <w:sz w:val="28"/>
        </w:rPr>
        <w:t>40. № 281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Самсы ауылы, Сәрсенбеков көшесі нөмірсіз, Телтай Сәрсенбеков атындағы орта мектебі мектепке дейінгі шағын орталығымен. </w:t>
      </w:r>
      <w:r>
        <w:br/>
      </w:r>
      <w:r>
        <w:rPr>
          <w:rFonts w:ascii="Times New Roman"/>
          <w:b w:val="false"/>
          <w:i w:val="false"/>
          <w:color w:val="000000"/>
          <w:sz w:val="28"/>
        </w:rPr>
        <w:t xml:space="preserve">
      </w:t>
      </w:r>
      <w:r>
        <w:rPr>
          <w:rFonts w:ascii="Times New Roman"/>
          <w:b w:val="false"/>
          <w:i w:val="false"/>
          <w:color w:val="000000"/>
          <w:sz w:val="28"/>
        </w:rPr>
        <w:t>Шекарасы: Самсы ауылы.</w:t>
      </w:r>
      <w:r>
        <w:br/>
      </w:r>
      <w:r>
        <w:rPr>
          <w:rFonts w:ascii="Times New Roman"/>
          <w:b w:val="false"/>
          <w:i w:val="false"/>
          <w:color w:val="000000"/>
          <w:sz w:val="28"/>
        </w:rPr>
        <w:t xml:space="preserve">
      </w:t>
      </w:r>
      <w:r>
        <w:rPr>
          <w:rFonts w:ascii="Times New Roman"/>
          <w:b w:val="false"/>
          <w:i w:val="false"/>
          <w:color w:val="000000"/>
          <w:sz w:val="28"/>
        </w:rPr>
        <w:t>41. № 282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Тарғап ауылы, Алмабай көшесі № 27, Тарғап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Тарғап ауылы.</w:t>
      </w:r>
      <w:r>
        <w:br/>
      </w:r>
      <w:r>
        <w:rPr>
          <w:rFonts w:ascii="Times New Roman"/>
          <w:b w:val="false"/>
          <w:i w:val="false"/>
          <w:color w:val="000000"/>
          <w:sz w:val="28"/>
        </w:rPr>
        <w:t xml:space="preserve">
      </w:t>
      </w:r>
      <w:r>
        <w:rPr>
          <w:rFonts w:ascii="Times New Roman"/>
          <w:b w:val="false"/>
          <w:i w:val="false"/>
          <w:color w:val="000000"/>
          <w:sz w:val="28"/>
        </w:rPr>
        <w:t>42. № 283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Орталығы: Қопа станциясы, Қопа негізгі орта мектебі. </w:t>
      </w:r>
      <w:r>
        <w:br/>
      </w:r>
      <w:r>
        <w:rPr>
          <w:rFonts w:ascii="Times New Roman"/>
          <w:b w:val="false"/>
          <w:i w:val="false"/>
          <w:color w:val="000000"/>
          <w:sz w:val="28"/>
        </w:rPr>
        <w:t xml:space="preserve">
      </w:t>
      </w:r>
      <w:r>
        <w:rPr>
          <w:rFonts w:ascii="Times New Roman"/>
          <w:b w:val="false"/>
          <w:i w:val="false"/>
          <w:color w:val="000000"/>
          <w:sz w:val="28"/>
        </w:rPr>
        <w:t>Шекарасы: Қопа станциясы.</w:t>
      </w:r>
      <w:r>
        <w:br/>
      </w:r>
      <w:r>
        <w:rPr>
          <w:rFonts w:ascii="Times New Roman"/>
          <w:b w:val="false"/>
          <w:i w:val="false"/>
          <w:color w:val="000000"/>
          <w:sz w:val="28"/>
        </w:rPr>
        <w:t xml:space="preserve">
      </w:t>
      </w:r>
      <w:r>
        <w:rPr>
          <w:rFonts w:ascii="Times New Roman"/>
          <w:b w:val="false"/>
          <w:i w:val="false"/>
          <w:color w:val="000000"/>
          <w:sz w:val="28"/>
        </w:rPr>
        <w:t xml:space="preserve">43. № 284 сайлау учаскесі. </w:t>
      </w:r>
      <w:r>
        <w:br/>
      </w:r>
      <w:r>
        <w:rPr>
          <w:rFonts w:ascii="Times New Roman"/>
          <w:b w:val="false"/>
          <w:i w:val="false"/>
          <w:color w:val="000000"/>
          <w:sz w:val="28"/>
        </w:rPr>
        <w:t xml:space="preserve">
      </w:t>
      </w:r>
      <w:r>
        <w:rPr>
          <w:rFonts w:ascii="Times New Roman"/>
          <w:b w:val="false"/>
          <w:i w:val="false"/>
          <w:color w:val="000000"/>
          <w:sz w:val="28"/>
        </w:rPr>
        <w:t xml:space="preserve">Орталығы: Үлгілі ауылы, Жамбыл көшесі нөмірсіз, Үлгілі орта мектебі Ақдала бастауыш мектебімен. </w:t>
      </w:r>
      <w:r>
        <w:br/>
      </w:r>
      <w:r>
        <w:rPr>
          <w:rFonts w:ascii="Times New Roman"/>
          <w:b w:val="false"/>
          <w:i w:val="false"/>
          <w:color w:val="000000"/>
          <w:sz w:val="28"/>
        </w:rPr>
        <w:t xml:space="preserve">
      </w:t>
      </w:r>
      <w:r>
        <w:rPr>
          <w:rFonts w:ascii="Times New Roman"/>
          <w:b w:val="false"/>
          <w:i w:val="false"/>
          <w:color w:val="000000"/>
          <w:sz w:val="28"/>
        </w:rPr>
        <w:t>Шекарасы: Үлгілі ауылы; Саз станциясы.</w:t>
      </w:r>
      <w:r>
        <w:br/>
      </w:r>
      <w:r>
        <w:rPr>
          <w:rFonts w:ascii="Times New Roman"/>
          <w:b w:val="false"/>
          <w:i w:val="false"/>
          <w:color w:val="000000"/>
          <w:sz w:val="28"/>
        </w:rPr>
        <w:t xml:space="preserve">
      </w:t>
      </w:r>
      <w:r>
        <w:rPr>
          <w:rFonts w:ascii="Times New Roman"/>
          <w:b w:val="false"/>
          <w:i w:val="false"/>
          <w:color w:val="000000"/>
          <w:sz w:val="28"/>
        </w:rPr>
        <w:t>44. № 285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Беріктас ауылы, Қармысов көшесі № 25, Беріктас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Беріктас ауылы.</w:t>
      </w:r>
      <w:r>
        <w:br/>
      </w:r>
      <w:r>
        <w:rPr>
          <w:rFonts w:ascii="Times New Roman"/>
          <w:b w:val="false"/>
          <w:i w:val="false"/>
          <w:color w:val="000000"/>
          <w:sz w:val="28"/>
        </w:rPr>
        <w:t xml:space="preserve">
      </w:t>
      </w:r>
      <w:r>
        <w:rPr>
          <w:rFonts w:ascii="Times New Roman"/>
          <w:b w:val="false"/>
          <w:i w:val="false"/>
          <w:color w:val="000000"/>
          <w:sz w:val="28"/>
        </w:rPr>
        <w:t>45. № 286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Ақтерек ауылы, Рыскелді көшесі № 19, Ақтерек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Ақтерек ауылы.</w:t>
      </w:r>
      <w:r>
        <w:br/>
      </w:r>
      <w:r>
        <w:rPr>
          <w:rFonts w:ascii="Times New Roman"/>
          <w:b w:val="false"/>
          <w:i w:val="false"/>
          <w:color w:val="000000"/>
          <w:sz w:val="28"/>
        </w:rPr>
        <w:t xml:space="preserve">
      </w:t>
      </w:r>
      <w:r>
        <w:rPr>
          <w:rFonts w:ascii="Times New Roman"/>
          <w:b w:val="false"/>
          <w:i w:val="false"/>
          <w:color w:val="000000"/>
          <w:sz w:val="28"/>
        </w:rPr>
        <w:t>46. № 287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Жаманты ауылы, Жаманты бастауыш мектебі.</w:t>
      </w:r>
      <w:r>
        <w:br/>
      </w:r>
      <w:r>
        <w:rPr>
          <w:rFonts w:ascii="Times New Roman"/>
          <w:b w:val="false"/>
          <w:i w:val="false"/>
          <w:color w:val="000000"/>
          <w:sz w:val="28"/>
        </w:rPr>
        <w:t xml:space="preserve">
      </w:t>
      </w:r>
      <w:r>
        <w:rPr>
          <w:rFonts w:ascii="Times New Roman"/>
          <w:b w:val="false"/>
          <w:i w:val="false"/>
          <w:color w:val="000000"/>
          <w:sz w:val="28"/>
        </w:rPr>
        <w:t xml:space="preserve">Шекарасы: Жаманты ауылы. </w:t>
      </w:r>
      <w:r>
        <w:br/>
      </w:r>
      <w:r>
        <w:rPr>
          <w:rFonts w:ascii="Times New Roman"/>
          <w:b w:val="false"/>
          <w:i w:val="false"/>
          <w:color w:val="000000"/>
          <w:sz w:val="28"/>
        </w:rPr>
        <w:t xml:space="preserve">
      </w:t>
      </w:r>
      <w:r>
        <w:rPr>
          <w:rFonts w:ascii="Times New Roman"/>
          <w:b w:val="false"/>
          <w:i w:val="false"/>
          <w:color w:val="000000"/>
          <w:sz w:val="28"/>
        </w:rPr>
        <w:t>47. № 288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Мәтібұлақ ауылы, Байтұрсынов көшесі № 7, Рославль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Мәтібұлақ, Қарабастау ауылдары.</w:t>
      </w:r>
      <w:r>
        <w:br/>
      </w:r>
      <w:r>
        <w:rPr>
          <w:rFonts w:ascii="Times New Roman"/>
          <w:b w:val="false"/>
          <w:i w:val="false"/>
          <w:color w:val="000000"/>
          <w:sz w:val="28"/>
        </w:rPr>
        <w:t xml:space="preserve">
      </w:t>
      </w:r>
      <w:r>
        <w:rPr>
          <w:rFonts w:ascii="Times New Roman"/>
          <w:b w:val="false"/>
          <w:i w:val="false"/>
          <w:color w:val="000000"/>
          <w:sz w:val="28"/>
        </w:rPr>
        <w:t xml:space="preserve">48. № 289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Шилібастау станциясы, Абай көшесі нөмірсіз, Шилібастау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Жартас, Еспе ауылдары; Шилібастау станциясы; Жайлау, Қызылтаң разъездері.</w:t>
      </w:r>
      <w:r>
        <w:br/>
      </w:r>
      <w:r>
        <w:rPr>
          <w:rFonts w:ascii="Times New Roman"/>
          <w:b w:val="false"/>
          <w:i w:val="false"/>
          <w:color w:val="000000"/>
          <w:sz w:val="28"/>
        </w:rPr>
        <w:t xml:space="preserve">
      </w:t>
      </w:r>
      <w:r>
        <w:rPr>
          <w:rFonts w:ascii="Times New Roman"/>
          <w:b w:val="false"/>
          <w:i w:val="false"/>
          <w:color w:val="000000"/>
          <w:sz w:val="28"/>
        </w:rPr>
        <w:t xml:space="preserve">49. № 290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Таңбалытас ауылы, Еламан батыр көшесі № 14, Горный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Таңбалытас ауылы.</w:t>
      </w:r>
      <w:r>
        <w:br/>
      </w:r>
      <w:r>
        <w:rPr>
          <w:rFonts w:ascii="Times New Roman"/>
          <w:b w:val="false"/>
          <w:i w:val="false"/>
          <w:color w:val="000000"/>
          <w:sz w:val="28"/>
        </w:rPr>
        <w:t xml:space="preserve">
      </w:t>
      </w:r>
      <w:r>
        <w:rPr>
          <w:rFonts w:ascii="Times New Roman"/>
          <w:b w:val="false"/>
          <w:i w:val="false"/>
          <w:color w:val="000000"/>
          <w:sz w:val="28"/>
        </w:rPr>
        <w:t xml:space="preserve">50. № 291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Қасымбек ауылы, Тілеукеев көшесі нөмірсіз, Қасымбек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Қасымбек ауылы.</w:t>
      </w:r>
      <w:r>
        <w:br/>
      </w:r>
      <w:r>
        <w:rPr>
          <w:rFonts w:ascii="Times New Roman"/>
          <w:b w:val="false"/>
          <w:i w:val="false"/>
          <w:color w:val="000000"/>
          <w:sz w:val="28"/>
        </w:rPr>
        <w:t xml:space="preserve">
      </w:t>
      </w:r>
      <w:r>
        <w:rPr>
          <w:rFonts w:ascii="Times New Roman"/>
          <w:b w:val="false"/>
          <w:i w:val="false"/>
          <w:color w:val="000000"/>
          <w:sz w:val="28"/>
        </w:rPr>
        <w:t>51. № 292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Үмбеталы ауылы, Мұсабаев көшесі № 44, Үмбетәлі атындағы орта мектеп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Үмбеталы ауылы.</w:t>
      </w:r>
      <w:r>
        <w:br/>
      </w:r>
      <w:r>
        <w:rPr>
          <w:rFonts w:ascii="Times New Roman"/>
          <w:b w:val="false"/>
          <w:i w:val="false"/>
          <w:color w:val="000000"/>
          <w:sz w:val="28"/>
        </w:rPr>
        <w:t xml:space="preserve">
      </w:t>
      </w:r>
      <w:r>
        <w:rPr>
          <w:rFonts w:ascii="Times New Roman"/>
          <w:b w:val="false"/>
          <w:i w:val="false"/>
          <w:color w:val="000000"/>
          <w:sz w:val="28"/>
        </w:rPr>
        <w:t>52. № 293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Шолакқарғалы ауылы, Центральная көшесі № 6, Шолаққарғалы негізгі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Шолаққарғалы ауылы.</w:t>
      </w:r>
      <w:r>
        <w:br/>
      </w:r>
      <w:r>
        <w:rPr>
          <w:rFonts w:ascii="Times New Roman"/>
          <w:b w:val="false"/>
          <w:i w:val="false"/>
          <w:color w:val="000000"/>
          <w:sz w:val="28"/>
        </w:rPr>
        <w:t xml:space="preserve">
      </w:t>
      </w:r>
      <w:r>
        <w:rPr>
          <w:rFonts w:ascii="Times New Roman"/>
          <w:b w:val="false"/>
          <w:i w:val="false"/>
          <w:color w:val="000000"/>
          <w:sz w:val="28"/>
        </w:rPr>
        <w:t>53. № 294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Мыңбаев ауылы, Ленин көшесі № 15, Мыңбаев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Мыңбаев ауылы, көшелер: Абай, Алатау, Алтынсарин, Арықбек, Бальмонт, Бейбітшілік, Бейіспаев, Бірлік, Еламанов, Жамбыл, Жүйріктаев, Жібек жолы, Кәрібаев, Қонаев, Райымбек, Рысқұлов, Сүйінбай, Сүлеймен, Тойбаев, Уәлиханов, Үшқоңыр.</w:t>
      </w:r>
      <w:r>
        <w:br/>
      </w:r>
      <w:r>
        <w:rPr>
          <w:rFonts w:ascii="Times New Roman"/>
          <w:b w:val="false"/>
          <w:i w:val="false"/>
          <w:color w:val="000000"/>
          <w:sz w:val="28"/>
        </w:rPr>
        <w:t xml:space="preserve">
      </w:t>
      </w:r>
      <w:r>
        <w:rPr>
          <w:rFonts w:ascii="Times New Roman"/>
          <w:b w:val="false"/>
          <w:i w:val="false"/>
          <w:color w:val="000000"/>
          <w:sz w:val="28"/>
        </w:rPr>
        <w:t>54. № 962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Мыңбаев селосы, Абай көшесі нөмірсіз, Мыңбаев ауылдық ауруханасы.</w:t>
      </w:r>
      <w:r>
        <w:br/>
      </w:r>
      <w:r>
        <w:rPr>
          <w:rFonts w:ascii="Times New Roman"/>
          <w:b w:val="false"/>
          <w:i w:val="false"/>
          <w:color w:val="000000"/>
          <w:sz w:val="28"/>
        </w:rPr>
        <w:t xml:space="preserve">
      </w:t>
      </w:r>
      <w:r>
        <w:rPr>
          <w:rFonts w:ascii="Times New Roman"/>
          <w:b w:val="false"/>
          <w:i w:val="false"/>
          <w:color w:val="000000"/>
          <w:sz w:val="28"/>
        </w:rPr>
        <w:t xml:space="preserve">Шекарасы: Мыңбаев ауылы, көшелер: Ақсу, Амангелді, Асқаров, Әшекеев, Бас батыр, Батыс, Болашақ, Жетісу, Көкбастау, Көксу, Қабанбай батыр, Қазақстан, Қазыбек би, Қарасай батыр, Қарасу, Майлин, Майтөбе, Маметова, Молдағұлова, Наурыз, Наурызбай батыр, Өтеген батыр, Панфилов, Саурық батыр, Сейфуллин, Суықтөбе, Сұңқар, Тәуелсіздік, Төле би, Шығыс, Ынтымақ. </w:t>
      </w:r>
      <w:r>
        <w:br/>
      </w:r>
      <w:r>
        <w:rPr>
          <w:rFonts w:ascii="Times New Roman"/>
          <w:b w:val="false"/>
          <w:i w:val="false"/>
          <w:color w:val="000000"/>
          <w:sz w:val="28"/>
        </w:rPr>
        <w:t xml:space="preserve">
      </w:t>
      </w:r>
      <w:r>
        <w:rPr>
          <w:rFonts w:ascii="Times New Roman"/>
          <w:b w:val="false"/>
          <w:i w:val="false"/>
          <w:color w:val="000000"/>
          <w:sz w:val="28"/>
        </w:rPr>
        <w:t>55. № 295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Үнгіртас ауылы, Шәріпов көшесі № 56, Үңгіртас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Үңгіртас ауылы.</w:t>
      </w:r>
      <w:r>
        <w:br/>
      </w:r>
      <w:r>
        <w:rPr>
          <w:rFonts w:ascii="Times New Roman"/>
          <w:b w:val="false"/>
          <w:i w:val="false"/>
          <w:color w:val="000000"/>
          <w:sz w:val="28"/>
        </w:rPr>
        <w:t xml:space="preserve">
      </w:t>
      </w:r>
      <w:r>
        <w:rPr>
          <w:rFonts w:ascii="Times New Roman"/>
          <w:b w:val="false"/>
          <w:i w:val="false"/>
          <w:color w:val="000000"/>
          <w:sz w:val="28"/>
        </w:rPr>
        <w:t xml:space="preserve">56. № 296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Көкқайнар ауылы, Көкқайнар орта мектебі.</w:t>
      </w:r>
      <w:r>
        <w:br/>
      </w:r>
      <w:r>
        <w:rPr>
          <w:rFonts w:ascii="Times New Roman"/>
          <w:b w:val="false"/>
          <w:i w:val="false"/>
          <w:color w:val="000000"/>
          <w:sz w:val="28"/>
        </w:rPr>
        <w:t xml:space="preserve">
      </w:t>
      </w:r>
      <w:r>
        <w:rPr>
          <w:rFonts w:ascii="Times New Roman"/>
          <w:b w:val="false"/>
          <w:i w:val="false"/>
          <w:color w:val="000000"/>
          <w:sz w:val="28"/>
        </w:rPr>
        <w:t xml:space="preserve">Шекарасы: Көкқайнар ауылы; № 1 ферма. </w:t>
      </w:r>
      <w:r>
        <w:br/>
      </w:r>
      <w:r>
        <w:rPr>
          <w:rFonts w:ascii="Times New Roman"/>
          <w:b w:val="false"/>
          <w:i w:val="false"/>
          <w:color w:val="000000"/>
          <w:sz w:val="28"/>
        </w:rPr>
        <w:t xml:space="preserve">
      </w:t>
      </w:r>
      <w:r>
        <w:rPr>
          <w:rFonts w:ascii="Times New Roman"/>
          <w:b w:val="false"/>
          <w:i w:val="false"/>
          <w:color w:val="000000"/>
          <w:sz w:val="28"/>
        </w:rPr>
        <w:t>57. № 297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Сарыбастау ауылы, Школьная көшесі нөмірсіз, Сарыбастау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Сарыбастау, Ақдала ауылдары; № 2 ферма.</w:t>
      </w:r>
      <w:r>
        <w:br/>
      </w:r>
      <w:r>
        <w:rPr>
          <w:rFonts w:ascii="Times New Roman"/>
          <w:b w:val="false"/>
          <w:i w:val="false"/>
          <w:color w:val="000000"/>
          <w:sz w:val="28"/>
        </w:rPr>
        <w:t xml:space="preserve">
      </w:t>
      </w:r>
      <w:r>
        <w:rPr>
          <w:rFonts w:ascii="Times New Roman"/>
          <w:b w:val="false"/>
          <w:i w:val="false"/>
          <w:color w:val="000000"/>
          <w:sz w:val="28"/>
        </w:rPr>
        <w:t>58. № 298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Үлкен ауылы, Үлкен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 xml:space="preserve">Шекарасы: Үлкен ауылы. </w:t>
      </w:r>
      <w:r>
        <w:br/>
      </w:r>
      <w:r>
        <w:rPr>
          <w:rFonts w:ascii="Times New Roman"/>
          <w:b w:val="false"/>
          <w:i w:val="false"/>
          <w:color w:val="000000"/>
          <w:sz w:val="28"/>
        </w:rPr>
        <w:t xml:space="preserve">
      </w:t>
      </w:r>
      <w:r>
        <w:rPr>
          <w:rFonts w:ascii="Times New Roman"/>
          <w:b w:val="false"/>
          <w:i w:val="false"/>
          <w:color w:val="000000"/>
          <w:sz w:val="28"/>
        </w:rPr>
        <w:t>59. № 299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Айдарлы ауылы, Абай көшесі № 30, Айдарлы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Айдарлы ауылы.</w:t>
      </w:r>
      <w:r>
        <w:br/>
      </w:r>
      <w:r>
        <w:rPr>
          <w:rFonts w:ascii="Times New Roman"/>
          <w:b w:val="false"/>
          <w:i w:val="false"/>
          <w:color w:val="000000"/>
          <w:sz w:val="28"/>
        </w:rPr>
        <w:t xml:space="preserve">
      </w:t>
      </w:r>
      <w:r>
        <w:rPr>
          <w:rFonts w:ascii="Times New Roman"/>
          <w:b w:val="false"/>
          <w:i w:val="false"/>
          <w:color w:val="000000"/>
          <w:sz w:val="28"/>
        </w:rPr>
        <w:t>60. № 300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Бозой ауылы, Жетісу көшесі № 10, Бозой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 xml:space="preserve">Шекарасы: Бозой ауылы. </w:t>
      </w:r>
      <w:r>
        <w:br/>
      </w:r>
      <w:r>
        <w:rPr>
          <w:rFonts w:ascii="Times New Roman"/>
          <w:b w:val="false"/>
          <w:i w:val="false"/>
          <w:color w:val="000000"/>
          <w:sz w:val="28"/>
        </w:rPr>
        <w:t xml:space="preserve">
      </w:t>
      </w:r>
      <w:r>
        <w:rPr>
          <w:rFonts w:ascii="Times New Roman"/>
          <w:b w:val="false"/>
          <w:i w:val="false"/>
          <w:color w:val="000000"/>
          <w:sz w:val="28"/>
        </w:rPr>
        <w:t xml:space="preserve">61. № 301 сайлау учаскесі. </w:t>
      </w:r>
      <w:r>
        <w:br/>
      </w:r>
      <w:r>
        <w:rPr>
          <w:rFonts w:ascii="Times New Roman"/>
          <w:b w:val="false"/>
          <w:i w:val="false"/>
          <w:color w:val="000000"/>
          <w:sz w:val="28"/>
        </w:rPr>
        <w:t xml:space="preserve">
      </w:t>
      </w:r>
      <w:r>
        <w:rPr>
          <w:rFonts w:ascii="Times New Roman"/>
          <w:b w:val="false"/>
          <w:i w:val="false"/>
          <w:color w:val="000000"/>
          <w:sz w:val="28"/>
        </w:rPr>
        <w:t>Орталығы: Ащысу ауылы, Бокин көшесі № 3, Сарытауқұм орта мектебі.</w:t>
      </w:r>
      <w:r>
        <w:br/>
      </w:r>
      <w:r>
        <w:rPr>
          <w:rFonts w:ascii="Times New Roman"/>
          <w:b w:val="false"/>
          <w:i w:val="false"/>
          <w:color w:val="000000"/>
          <w:sz w:val="28"/>
        </w:rPr>
        <w:t xml:space="preserve">
      </w:t>
      </w:r>
      <w:r>
        <w:rPr>
          <w:rFonts w:ascii="Times New Roman"/>
          <w:b w:val="false"/>
          <w:i w:val="false"/>
          <w:color w:val="000000"/>
          <w:sz w:val="28"/>
        </w:rPr>
        <w:t>Шекарасы: Ащысу, Қаншеңгел ауылдары.</w:t>
      </w:r>
      <w:r>
        <w:br/>
      </w:r>
      <w:r>
        <w:rPr>
          <w:rFonts w:ascii="Times New Roman"/>
          <w:b w:val="false"/>
          <w:i w:val="false"/>
          <w:color w:val="000000"/>
          <w:sz w:val="28"/>
        </w:rPr>
        <w:t xml:space="preserve">
      </w:t>
      </w:r>
      <w:r>
        <w:rPr>
          <w:rFonts w:ascii="Times New Roman"/>
          <w:b w:val="false"/>
          <w:i w:val="false"/>
          <w:color w:val="000000"/>
          <w:sz w:val="28"/>
        </w:rPr>
        <w:t>62. № 302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Қазыбек бек станциясы, Мұсаев көшесі № 18, Ұзынағаш орта мектебі мектепке дейінгі шағын орталығымен.</w:t>
      </w:r>
      <w:r>
        <w:br/>
      </w:r>
      <w:r>
        <w:rPr>
          <w:rFonts w:ascii="Times New Roman"/>
          <w:b w:val="false"/>
          <w:i w:val="false"/>
          <w:color w:val="000000"/>
          <w:sz w:val="28"/>
        </w:rPr>
        <w:t xml:space="preserve">
      </w:t>
      </w:r>
      <w:r>
        <w:rPr>
          <w:rFonts w:ascii="Times New Roman"/>
          <w:b w:val="false"/>
          <w:i w:val="false"/>
          <w:color w:val="000000"/>
          <w:sz w:val="28"/>
        </w:rPr>
        <w:t>Шекарасы: Қазыбек бек станциясы, көшелер: Алтын дән, Алтынсарин, Амангелді, Бакеев, , Жангелді, Жансүгіров, Карбозин, Қазыбек бек, Құртқа, Маметова, Майлин, Мұратбаев, Мұсаев, Райымбек, Молдағұлова, Тоқтарбаев, Теміржолшы, Энергетиктер, Батыс шағын ауданы.</w:t>
      </w:r>
      <w:r>
        <w:br/>
      </w:r>
      <w:r>
        <w:rPr>
          <w:rFonts w:ascii="Times New Roman"/>
          <w:b w:val="false"/>
          <w:i w:val="false"/>
          <w:color w:val="000000"/>
          <w:sz w:val="28"/>
        </w:rPr>
        <w:t xml:space="preserve">
      </w:t>
      </w:r>
      <w:r>
        <w:rPr>
          <w:rFonts w:ascii="Times New Roman"/>
          <w:b w:val="false"/>
          <w:i w:val="false"/>
          <w:color w:val="000000"/>
          <w:sz w:val="28"/>
        </w:rPr>
        <w:t>63. № 963 сайлау учаскесі.</w:t>
      </w:r>
      <w:r>
        <w:br/>
      </w:r>
      <w:r>
        <w:rPr>
          <w:rFonts w:ascii="Times New Roman"/>
          <w:b w:val="false"/>
          <w:i w:val="false"/>
          <w:color w:val="000000"/>
          <w:sz w:val="28"/>
        </w:rPr>
        <w:t xml:space="preserve">
      </w:t>
      </w:r>
      <w:r>
        <w:rPr>
          <w:rFonts w:ascii="Times New Roman"/>
          <w:b w:val="false"/>
          <w:i w:val="false"/>
          <w:color w:val="000000"/>
          <w:sz w:val="28"/>
        </w:rPr>
        <w:t>Орталығы: Қазыбек бек станциясы, Шолпанқұлов көшесі № 5, ауылдық мәдениет үйі.</w:t>
      </w:r>
      <w:r>
        <w:br/>
      </w:r>
      <w:r>
        <w:rPr>
          <w:rFonts w:ascii="Times New Roman"/>
          <w:b w:val="false"/>
          <w:i w:val="false"/>
          <w:color w:val="000000"/>
          <w:sz w:val="28"/>
        </w:rPr>
        <w:t xml:space="preserve">
      </w:t>
      </w:r>
      <w:r>
        <w:rPr>
          <w:rFonts w:ascii="Times New Roman"/>
          <w:b w:val="false"/>
          <w:i w:val="false"/>
          <w:color w:val="000000"/>
          <w:sz w:val="28"/>
        </w:rPr>
        <w:t xml:space="preserve">Шекарасы: Қазыбек бек станциясы, көшелер: Абай, Әбілхайыр, Абылайхан, Жамбыл, Жандосов, Қазақстан, Уәлиханов, Сейфуллин, Шаткенов, Шолпанқұлов.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