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fa2d" w14:textId="7dbf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2014 жылғы 19 желтоқсандағы "Еңбекшіқазақ ауданының 2015-2017 жылдарға арналған бюджеті туралы" №41-1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мәслихатының 2015 жылғы 09 ақпандағы № 42-1 шешімі. Алматы облысы Әділет департаментінде 2015 жылғы 12 ақпанда № 3047 болып тіркелді. Күші жойылды - Алматы облысы Еңбекшіқазақ аудандық мәслихатының 2016 жылғы 23 мамырдағы № 4-4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Еңбекшіқазақ аудандық мәслихатының 23.05.2016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104-бабы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Еңбекшіқазақ аудандық мәслихатының 2014 жылғы 19 желтоқсандағы "Еңбекшіқазақ ауданының 2015-2017 жылдарға арналған бюджеті туралы" № 41-1 шешіміне (2014 жылғы 29 желтоқсандағы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16 қаңтардағы №3 "Еңбекшіқазақ"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кірістер 17371416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3047720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36700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95200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14191796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5847177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2947609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5397010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шығындар 17639150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112475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136758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24283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(-) 380209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380209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Бөлім басшысына (келісім бойынша Жәкеевке Е.И.)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белгіленген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жылғы 01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3"/>
        <w:gridCol w:w="4907"/>
      </w:tblGrid>
      <w:tr>
        <w:trPr>
          <w:trHeight w:val="30" w:hRule="atLeast"/>
        </w:trPr>
        <w:tc>
          <w:tcPr>
            <w:tcW w:w="8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2015 жылғы 09 ақпандағы "Еңбекшіқазақ аудандық мәслихатының 2014 жылғы 19 желтоқсандағы"Еңбекшіқазақ ауданының 2015-2017 жылдарға арналғанбюджеті туралы №41-1 шешіміне өзгерістеренгізу туралы" № 42-1 шешіміне 1 қосымша</w:t>
            </w:r>
          </w:p>
        </w:tc>
      </w:tr>
      <w:tr>
        <w:trPr>
          <w:trHeight w:val="30" w:hRule="atLeast"/>
        </w:trPr>
        <w:tc>
          <w:tcPr>
            <w:tcW w:w="8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жылғы"19" желтоқсандағы "Еңбекшіқазақ ауданының2015-2017 жылдарға арналған бюджеті туралы" № 41-1 шешімімен бекітілген 1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843"/>
        <w:gridCol w:w="2048"/>
        <w:gridCol w:w="2049"/>
        <w:gridCol w:w="5073"/>
        <w:gridCol w:w="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552"/>
        <w:gridCol w:w="860"/>
        <w:gridCol w:w="860"/>
        <w:gridCol w:w="4213"/>
        <w:gridCol w:w="43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