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17e5" w14:textId="d6917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ауданында дауыс беруді өткізу және дауыс санау үшін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әкімінің 2015 жылғы 02 ақпандағы № 2-01 шешімі. Алматы облысы Әділет департаментінде 2015 жылы 25 ақпанда № 3077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1995 жылғы 28 қыркүйектегі Қазақстан Республикасының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Еңбекшіқазақ ауданында дауыс беруді өткізу және дауыс санау үшін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шешімнің орындалуын бақылау аудан әкімінің орынбасары Ахметов Бекет Төлегенұлына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Аудан әкімі аппаратының басшысы Керімбеков Бекен Орынбекұлына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аудан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Б.Ысқақ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ауданы әкімінің 2015 жылғы " 02 " ақпандағы "Еңбекшіқазақ ауданында дауыс беруді өткізу және дауыс санау үшін сайлау учаскелерін құру туралы" № 2-01 шешіміне 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Еңбекшіқазақ ауданында дауыс беруді өткізу және дауыс санау үшін құрылған сайлау учаскелері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127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Есік қаласы, Райымбек батыр көшесі № 44, Райымбек атындағы орта мектеп, телефон: 71639.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Есік қаласы, көшелер: Горная, Подгорная, Победы, Гражданская, Российская, Трудовая, Вавилов, 8 Март, Уральская, Кавказская, Полевая, Быковского, Мәлкеев, Райымбек батыр, Грибоедов, Строительная, Васильев, Хангелді батыр, Дзержинского, Оразбаев, Пархоменко, Целинная, Щорс, Лазо, Фурманов, Абай № 1-ден № 57-ге дейін (тақ жағы), № 2-ден № 52-ге дейін (жұп жағы), Әбдиев № 1-ден № 47-ге дейін (тақ жағы), № 2-ден № 54а-ға дейін (жұп жағы), Тоқатаев № 1-ден № 69-ға дейін (тақ жағы), № 2-ден № 72-ге дейін (жұп жағы), Әуезов № 1-ден № 13а-ға дейін (тақ жағы), № 2-ден № 26-ға дейін (жұп жағы), Жаманқараев № 1-ден № 15-ке дейін (тақ жағы), № 2-ден № 10-ға дейін (жұп жағы), Первомайская № 1-ден № 29-ға дейін (тақ жағы), № 2-ден № 32а-ға дейін (жұп жағы), Циолковский № 2-ден № 30-ға дейін (жұп жағы); қалтарыстары: 8 Март, Трудовой, Мирный, Братский, Малькеев, Карагачевый, Строительный, Васильев, Дзержинский, Луговой.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128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Орталығы: Есік қаласы, Абай көшесі № 98, Қазақ-түрік лицейі, телефон: 42636.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Есік қаласы, көшелер: Куйбышев, Ордженикидзе, Мир, Урицкий, Нұрбаев, Жақыпов, Киров, Чайковского, Суворов, Грушовая, Вишневая, Речная, Стадионная, Циолковский № 1-ден № 31а-ға дейін (тақ жағы), Колхозная, Первомайская № 31-ден № 115-ке дейін (тақ жағы), № 34-тен № 46-ға дейін (жұп жағы), Әуезов № 15-тен № 67-ге дейін (тақ жағы), № 28-ден № 82-ге дейін (жұп жағы), Тоқатаев № 71-ден № 153-ке дейін (тақ жағы), № 74-тен № 114-ке дейін (жұп жағы), Абай № 59-дан № 113-ке дейін (тақ жағы), № 54-тен № 136-ға дейін (жұп жағы), Жаманқараев № 17-ден № 85-ке дейін (тақ жағы), № 12-ден № 86-ға дейін (жұп жағы), Орымбетов № 1-ден № 45-ке дейін (тақ жағы), № 2-ден № 58-ге дейін (жұп жағы), Әбдиев № 49-дан № 99-ға дейін (тақ жағы), № 56-дан № 106-ға дейін (жұп жағы), Фрунзе № 1-ден № 7-ге дейін (тақ жағы), № 2-ден № 8-ге дейін (жұп жағы), Алматинская № 96-дан № 160-қа дейін (жұп жағы), Западная № 1-ден № 4а-ға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129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Орталығы: Есік қаласы, Абай көшесі № 138, Абылайхан атындағы № 4 орта мектеп, телефон: 41536.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Шекарасы: Есік қаласы, көшелер: Попов, Чапаев, Кешубаев, Қарсақбайұлы, Лермонтов, Тиккелдиев, Жаманқараев № 87-ден № 129-ға дейін (тақ жағы), № 88-ден № 132-ге дейін (жұп жағы), Әуезов № 69-дан № 105-ке дейін (тақ жағы), № 84-тен № 130-ға дейін (жұп жағы), Тоқатаев № 155-тен № 167-ге дейін (тақ жағы), № 116-дан № 162-ге дейін (жұп жағы), Первомайская № 117-ден № 179-ға дейін (тақ жағы), № 48-ден № 120-ға дейін (жұп жағы), Орымбетов № 47-ден № 91-ге дейін (тақ жағы), № 60-тан № 92-ге дейін (жұп жағы), Әбдиев № 101-ден № 121-ге дейін (тақ жағы), № 108-ден № 136-ға дейін (жұп жағы), Островский № 2-ден № 72-ге дейін (жұп жағы), № 74-тен № 99-ға дейін, Пушкин № 1-ден № 27-ге дейін (тақ жағы), № 2-ден № 30-ға дейін (жұп жағы), Жамбыл № 1-ден № 31-ге дейін (тақ жағы), № 2-ден № 30-ға дейін (жұп жағы), Амангелді № 1-ден № 11-ге дейін (тақ жағы), № 2-ден № 30-ға дейін (жұп жағы), Набережная № 1-ден № 11-ге дейін (тақ жағы), № 2-ден № 6-ға дейін (жұп жағы), Алматинская № 111-ден № 207-ге дейін (тақ жағы), № 52-ден № 94-ке дейін (жұп жағы), Фрунзе № 9-дан № 65-ке дейін (тақ жағы), № 10-нан № 58-ге дейін (жұп жағы), Абай № 115-тен № 157-ге дейін (тақ жағы), № 138-ден № 170-ке дейін (жұп жағы), Западная № 5-тен № 29-ға дейін (тақ жағы), № 6-дан № 28-ге дейін (жұп жағы), Алтын Адам аллеясы № 1-ден № 21-ге дейін (тақ жағы), № 2-ден № 36-ға дейін (жұп жағы), Подстанция, Грушовый сад; қалтарыстары: Попов, Абай, Первомайский.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130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Орталығы: Есік қаласы, Абай көшесі № 231, Р.Тоқатаев атындағы орта мектеп, телефон: 40522.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Шекарасы: Есік қаласы, көшелер: Аманбаев, Чехов, Кошевого, Крупской, Омская, Ломоносов, Островского № 1-ден № 73-ке дейін (тақ жағы), Амангелді № 13-тен № 95-ке дейін (тақ жағы), № 32-ден № 104-ке дейін (жұп жағы), Әуезов № 107-ден № 181-ге дейін (тақ жағы), № 132-ден № 210-ға дейін (жұп жағы), Абай № 159-дан № 247-ге дейін (тақ жағы), № 172-ден № 266-ға дейін (жұп жағы), Жаманқараев № 131-ден № 193-ке дейін (тақ жағы), № 134-тен № 210-ға дейін (жұп жағы), Әбдиев № 121а-дан № 139-ға дейін (тақ жағы), № 138-ден № 204а-ға дейін (жұп жағы), Пушкин № 27а-дан № 55-ке дейін (тақ жағы), № 32-ден № 44-ке дейін (жұп жағы), Тоқатаев № 169-дан № 253-ке дейін (тақ жағы), № 164-тен № 252-ге дейін (жұп жағы), Жамбыл № 33-тен № 47-ге дейін (тақ жағы), № 32-ден № 50-ге дейін (жұп жағы), Орымбетов № 93-тен № 171-ге дейін (тақ жағы), № 94-тен № 158-ге дейін (жұп жағы), Иссыкская № 2-ден № 16-ға дейін, Чернышевский № 21-ден № 81-ге дейін (тақ жағы), № 16-дан № 90-ға дейін (жұп жағы), Матросов № 19-дан № 85-ке дейін (тақ жағы), № 20а-дан № 76-ға дейін (жұп жағы), Первомайская № 181-ден № 201-ге дейін (тақ жағы), № 122-ден № 154-ке дейін (жұп жағы), Набережная № 13-тен № 95-ке дейін (тақ жағы), № 8-тен № 94-ке дейін (жұп жағы), Тохтабаев № 1-ден № 41-ге дейін (тақ жағы), № 2-ден № 42-ге дейін (жұп жағы); Жамбыл даңғылы № 2-ден № 42-ге дейін (жұп жағы); қалтарыс Набережный.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131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Есік қаласы, Абай көшесі № 318, аудандық Мәдениет үйі, телефон: 72801, 72101.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Есік қаласы, көшелер: Мәметова, Амурская, Северная, Әбдиев № 141-ден № 203-ке дейін (тақ жағы), № 206-дан № 224-ке дейін (жұп жағы), Орымбетов № 173-тен № 215-ке дейін (тақ жағы), № 160-тан № 220-ға дейін (жұп жағы), Жаманқараев № 195-тен № 237-ге дейін (тақ жағы), № 212-ден № 238-ге дейін (жұп жағы), Абай № 249-дан № 277-ге дейін (тақ жағы), № 268-ден № 318-ге дейін (жұп жағы), Тоқатаев № 255-тен № 289-ға дейін (тақ жағы), № 254-тен № 280-ге дейін (жұп жағы), Мечников № 3-тен № 48-ге дейін, Тохтабаев № 44-тен № 62-ге дейін (жұп жағы), Амангелді № 106-дан № 150-ге дейін (жұп жағы), Торговая № 11-ден № 31-ге дейін (тақ жағы), № 12-ден № 32-ге дейін (жұп жағы), Құмаров № 11-ден № 59-ға дейін (тақ жағы), № 10-нан № 58-ге дейін (жұп жағы); Жамбыл даңғылы № 1-ден № 47-ге дейін (тақ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№132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Есік қаласы, Абай көшесі № 320, Есік гуманитарлық-экономикалық колледжі, телефон: 73200, 73232.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Есік қаласы, көшелер: Ардагер, Болашақ, Ынтымақ, Желтоқсан, Абай № 320-дан № 328-ге дейін (жұп жағы), Орымбетов № 216; № 2 ықшам ауданы, № 4 ықшам ауданы.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133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Есік қаласы, Ысқақ көшесі № 86, Есік электр жүйелері кәсіпорны әкімшілік ғимараты, телефон: 70000.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Есік қаласы, көшелер: Ысқақ, Амангелді № 97-ден № 143-ке дейін (тақ жағы), № 144 үй, Набережная № 97-ден № 157-ге дейін (тақ жағы), № 96-дан № 144-ке дейін (жұп жағы), Торговая № 3-тен № 9б-ға дейін (тақ жағы), № 2-ден № 10-ға дейін (жұп жағы), Құмаров № 1-ден № 9а-ға дейін (тақ жағы), № 2-ден № 8-ге дейін (жұп жағы), Иссыкская № 17-ден № 28-ге дейін, Уәлиханов № 11, № 11б, № 20, № 21, № 22, № 24, № 26 а, № 29; № 3 ықшам аудан.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134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Есік қаласы, Алматинская көшесі № 37, Қаныш Сәтпаев атындағы орта мектеп, телефон: 76572.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Есік қаласы, көшелер: Колесник, Әбдіров, Тохтаров, Қошқарбаев, Менделеев, Малая, Волжская, Гайдар, Гоголь, Байкал, Одесса, Арычная, Таубөктері, Самал, Достык, Наурыз, Алтын Адам аллеясы № 23-тен № 117-ге дейін (тақ жағы), № 38-ден № 122-ге дейін (жұп жағы), Крымская № 1-ден № 24-ке дейін, Астана № 1-ден № 105-ке дейін (тақ жағы), № 2-ден № 136-ға дейін (жұп жағы), Алматинская № 25-тен № 113-ке дейін (тақ жағы), № 4-тен № 50-ге дейін (жұп жағы), Киевская № 1-ден № 9-ға дейін (тақ жағы), № 2-ден № 10-ға дейін (жұп жағы), Космонавтов № 2-ден № 22-ге дейін (жұп жағы), Матросов № 1-ден № 17-ге дейін (тақ жағы), № 2-ден № 20-ға дейін (жұп жағы), Чернышевский № 1-ден № 19-ға дейін (тақ жағы), № 2-ден № 14-тен (жұп жағы), Островский № 1-ден № 73-ке дейін (тақ жағы); Новостройка 1, Новостройка 2; қалтарыстары: Глубинный, Волжский, Гастелло, Гайдар, Украина, Зеленый, Одесса, Киевский № 1-ден № 10-ға дейін, Западный, Алматинский, Байкальский.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135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Есік қаласы, Талғар көшесі № 5, Есік кәсіптік-техникалық колледжі, телефон: 75083.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Есік қаласы, көшелер: Некрасов, Крылов, Степная, Калинин, Коммунальная, Сейфуллин, Талгарская, Панфилов, Жұмабаев, Жароков, Майлин, Зазулин, Молдағұлова, Спортивная, Малокрымская, Юбилейная, Төле би, Қазыбек би, Әйтеке би, Бәйтерек, Уәлиханов № 1-ден № 10-ға дейін, № 12, № 13, № 14, Астана № 107-ден № 153-ке дейін (тақ жағы), № 138-ден № 154-ке дейін (жұп жағы), Киевская № 11-ден № 93-ке дейін (тақ жағы), № 12-ден № 92-ге дейін (жұп жағы), Алтын Адам аллеясы № 119-дан № 159-ға дейін (тақ жағы), № 124-тен № 152-ге дейін (жұп жағы), Алматинская № 1-ден № 23-ке дейін (тақ жағы), № 2 үй, Космонавтов № 1-ден № 21-ге дейін (тақ жағы), Крымская № 25-тен № 59-ға дейін (тақ жағы), № 26-дан № 58-ге дейін (жұп жағы); қалтарыстары: Юбилейный, Водопроводный, Крымский.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136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Ават ауылы, Абылайхан көшесі нөмірсіз, Мәдениет үйі, телефон: 64241.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Ават ауылы, Алматы трамвай-троллейбус басқармасының саяжай қоғамдастықтары: Солнечная поляна, Бағдаршам.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137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Ақши ауылы, Бөлек батыр көшесі № 47, Ақши орта мектеп, телефон: 22236.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Ақши ауылы, Саз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138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Ақши ауылдық округінің Қайрат ауылы, Түрікпен көшесі № 4, Қайрат негізгі орта мектебі, телефон: 27564.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Ақши ауылдық округінің Қайрат ауылы, Сүт-тауарлы фермасы.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139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Қазатком ауылы, Ошақбай көшесі №13, Қазатком негізгі орта мектебі, телефон: 27552.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Қазатком ауылы, Жарсу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140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Қызылшарық ауылы, Мақсұтов көшесі №15, М.Әуезов атындағы орта мектеп, телефоны: 977591.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Қызылшарық ауылы, Диқан ауылы, Ақбаз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141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Асы ауылдық округінің Қайрат ауылы, Ж.Салеева көшесі № 2, И.Саттаров атындағы орта мектеп, телефон: 950651.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Асы ауылдық округінің Қайрат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142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Жаңашаруа ауылы, Одаманов көшесі нөмірсіз, Жаңашаруа орта мектебі, телефон: 950435.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Жаңашаруа ауылы, Қонаев атындағы Үлкен Алматы каналының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143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Асысаға ауылы, Үшпаев көшесі нөмірсіз, Қабылов атындағы орта мектеп – мектепке дейінгі шағын орталығымен, телефон: 950584.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Асысаға ауылы, Таусүгір ауылы, Сарытау ауылы, мал шаруашылық кешені.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144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Балтабай ауылы, Школьная көшесі нөмірсіз, Балтабай орта мектеп – мектепке дейінгі шағын орталығымен, телефон: 50346.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Балтабай ауылы, Сүт-тауарлы фермасы № 1, Сүт-тауарлы фермасы № 2, саяжай қоғамдастықтары: Прометей, Надежда.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145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Бірлік ауылы, Мелиоратор көшесі № 1, Үлкен Алматы каналы учаскесінің кеңсесі, телефон: 50442.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Бірлік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146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Ақтоғай ауылы, Школьная көшесі № 1, Еңбек орта мектеп – мектепке дейінгі шағын орталығымен, телефон: 54344.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Ақтоғай ауылы, Еңбек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147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Өрнек ауылы, Жарылғап көшесі № 26, Өрнек бастауыш мектебі, телефон: 20128.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Өрнек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148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Ақбастау ауылы, Центральная көшесі № 15, Ақбастау орта мектеп – мектепке дейінгі шағын орталығымен, телефон: 33399.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Ақбастау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149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Күш ауылы, Ленин көшесі № 1, фельдшерлік акушерлік пункті, телефон: 39242.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Күш ауылы, Кордон Күш бұрылысы.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150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Бөлек ауылы, Достық көшесі нөмірсіз, М.Горький атындағы орта мектеп, телефон: 57359.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Бөлек ауылы, Бөлек ауылдық округінің саяжай қоғамдастықтары.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151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Әймен ауылы, Ленин көшесі № 225, Әймен орта мектеп – мектепке дейінгі шағын орталығымен, телефон: 21055.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Әймен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152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Қарасай ауылы, Гагарин көшесі № 1, Абай атындағы орта мектеп, телефон: 57649.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Қарасай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153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Бәйдібек би ауылы, Балағазыұлы көшесі № 2, Н.Островский атындағы орта мектеп – мектепке дейінгі шағын орталығымен, телефон: 56332.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Бәйдібек би ауылы, көшелер: Балағазыұлы, Зорманов, Мир, Панфилов, Жақыпов, Зазулин, Олжаболатов, Садовая, Сейфуллин, Шевченко, Ключевая, Васильев, Рысқұлов, Терешкова, Алмабеков, Байболов № 1-ден № 211-ге дейін (тақ жағы), № 2-ден № 154-ке дейін (жұп жағы); подстанция.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154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Бәйдібек би ауылы, Байболов көшесі № 244, Т.Әубәкіров атындағы орта мектеп-мектепке дейінгі шағын орталығымен, телефон: 56987.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Бәйдібек би ауылы, көшелер: Сибирская, Оразбеков, Гагарин, Северная, Победа, Подгорная, Виноградная, Космодемьянская, Акбуюмов, Сыдықов, Фурманов, Комсомольская, 1 Май, Арычная, Байболов № 213-тен № 397-ге дейін (тақ жағы), № 160-тан № 366-ға дейін (жұп жағы); Сүт-тауарлы фермасы; қалтарыстары: Восточный, 8 Март.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155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Жаңашар ауылы, Кузиев көшесі № 71, Т.Рысқұлов атындағы орта мектеп, телефон: 28520.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Жаңашар ауылы, саяжай қоғамдастықтары: Машиностроитель, Асфа.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156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Космос ауылы, Школьная көшесі № 13, І.Жансүгіров атындағы орта мектеп– мектепке дейінгі шағын орталығымен, телефон: 25148.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Космос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157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Базаркелді ауылы, Центральная көшесі № 33, Базаркелді бастауыш мектебі, телефон: 24478.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Базаркелді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158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Ащыбұлақ ауылы, Бубенцов көшесі нөмірсіз, А.Н.Бубенцов атындағы орта мектеп– мектепке дейінгі шағын орталығымен, телефон: 979186.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Ащыбұлақ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159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Қазақстан ауылы, Қайыпов көшесі № 8, Ж.Қайыпов атындағы орта мектеп, телефон: 979695.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Қазақстан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34.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160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Қайыпов ауылы, Дарханбаев көшесі № 4, Қазақстан орта мектебі, телефон: 979628.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Қайыпов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35.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161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Қаражота ауылы, Иманов көшесі № 20, Б.Момышұлы атындағы орта мектеп, телефон: 951038.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Қаражота ауылы, мал жайылымы учаскелері: Ақтұма, Бабатоған, Торғай, Дайырсаз, Сарыбас.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36.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162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Сарыбұлақ ауылы, Вихрев көшесі № 11, Сарыбұлақ орта мектебі, телефон: 951069.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Сарыбұлақ ауылы, учаскелері: Бесбаз, Диірмен, Жалалбаз.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37.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163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Ақтоған ауылы, Абай көшесі № 31, Ақтоған орта мектебі, телефон: 951151.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Ақтоған ауылы, "Куликовка" жауапкершілігі шектеулі серіктестігі; мал жайылым учаскелері: Шұбайбаз, Шадайбаз, Қымызбаз.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38.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164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Қаракемер ауылы, Тастанбеков көшесі № 11, Қ.Орымбетов атындағы орта мектебі, телефон: 49068.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Қаракемер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39.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165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Талдыбұлақ ауылы, Жаманқараев көшесі нөмірсіз, Талдыбұлақ орта мектеп– мектепке дейінгі шағын орталығымен, телефон: 21106.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Талдыбұлақ ауылы, Сатай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40.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166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Достық ауылы, Кенжебаев көшесі № 10, Қаратұрық орта мектебі, телефон: 974506.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Достық ауылы, Лавар ауылы, Сүт-тауарлы фермасы.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41.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167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Қаратұрық ауылы, Калинин көшесі № 10, А.Саттаров атындағы орта мектеп, телефон: 975136.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Қаратұрық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42.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168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Ащысай ауылы, Уәлиханов көшесі нөмірсіз, Ш.Уәлиханов атындағы орта мектеп– мектепке дейінгі шағын орталығымен, телефон: 973321.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Ащысай ауылы, Сүт-тауарлы фермасы, Дөнқара мал жайылым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43.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169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Тауқаратұрық ауылы, Самсыбеков көшесі № 1, Таусүгір орта мектебі, телефон : 951399.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Тауқаратұрық ауылы, Мелиоратор ауылы, Борандысу мал жайылым учаскесі. 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44.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170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Көктөбе ауылы, Нұрманбетов көшесі № 55 а, Көктөбе орта мектеп– мектепке дейінгі шағын орталығымен, телефон: 74087.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Көктөбе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45.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171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Қызылжар ауылы, Жандосов көшесі нөмірсіз, О.Жандосов атындағы орта мектеп, телефон: 52339.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Қызылжар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46.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172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Төле би ауылы, Ленин көшесі № 22, Төле би атындағы орта мектеп– мектепке дейінгі шағын орталығымен, телефон: 53665.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Төле би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47.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173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Алмалы ауылы, Шорманов көшесі № 2, И.Шорманов атындағы орта мектеп– мектепке дейінгі шағын орталығымен, телефон: 59385.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Алмалы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48.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174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Қорам ауылы, Зарватов көшесі № 46, Қорам орта мектебінің спорт залы, телефон: 976430.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Қорам ауылы, көшелер: Шымболатов, Тойбеков, Зарватов, Беспаев, 1 Май, Октябрь, Темірқұлов, Комсомол, Заречная, 8 Март № 1-ден № 7-ге дейін (тақ жағы), № 2-ден № 6-ға дейін (жұп жағы), Дулятов № 1-ден № 15-ке дейін (тақ жағы), № 2-ден № 16-ға дейін (жұп жағы), Арзиев № 1-ден № 15-ке дейін (тақ жағы), № 2-ден № 14-ке дейін (жұп жағы); № 1 ықшам ауданы.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49.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175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Орталығылы: Қорам ауылы, Зарватов көшесі № 46, Қорам орта мектебінің акт залы, телефон: 976430.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Қорам ауылы, көшелер: Уәлиханов, Саутахун, Абай, Гаитов, Жамбыл, Розыбакиев, Жандосов, Қайыпов, Тайыров, Иманов, 8 Март № 9-дан № 13-ке дейін (тақ жағы), № 8-ден № 12-ге дейін (жұп жағы), Дулятов № 17-ден № 31-ге дейін (тақ жағы), № 18-ден № 32-ге дейін (жұп жағы), Арзиев № 17-ден № 169-ға дейін (тақ жағы), № 16-дан № 168-ге дейін (жұп жағы); Сүт-тауарлы фермасы № 2; № 2 ықшам ауданы.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50.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176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Қырбалтабай ауылы, Алтынсарин көшесі № 3, Ы.Алтынсарин атындағы орта мектеп, телефон: 53225.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Қырбалтабай ауылы, Қайнар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51.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177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Шалқар ауылы, Жамбыл көшесі № 3, Құрөзек негізгі орта мектебі, телефон: 24220.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Ақжал ауылы, Шалқар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52.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178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Екпенді ауылы, Набережная көшесі № 14, Екпенді негізгі орта мектебі, телефон: 20118.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Екпенді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53.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179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Қазтай Ұлтарақов ауылы, Сәтпаев көшесі № 5, Масақ орта мектебі, телефон: 943074.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Қазтай Ұлтарақов ауылы, Қызыл баз учаскесі, "Шелек" станциясы, теміржол разьездері.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54.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180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Нұрлы ауылы, Жангелдин көшесі № 7, Нұрлы орта мектебі телефон: 971844.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Нұрлы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55.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181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Бәйтерек ауылы, Школьная көшесі № 51, Әл-Фараби атындағы орта мектептің спорт залы, телефон: 51229.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Бәйтерек ауылы, көшелер: Строительная, Садовая, Сүлейменов, Әлмерек абыз, Молодежная, Комаров, Школьная, Совхозная, Вишневая, Болашақ; қалтарыстар: Центральный, Октябрьский, Талгарский, Советский, Мельничный, Сосновый; саяжай қоғамдастықтары: Эдельвейс, Труженик, Рубин, Орел, Надежда, Ковровщица, Арман, Авиаремонтник.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56.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182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Бәйтерек ауылы, Школьная көшесі № 51, Әл–Фараби атындағы орта мектептің акт залы, телефон: 51229.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Бәйтерек ауылы, көшелер: Победа, Луговая, Горная, Новосельская, Арычная, Нововиноградная, Виноградная, Южная, Дачная, Транспортная, Заводская, Мир, Новая, Комсомольская, Солнечная, Цветочная, Каменистая, Дружба, Юность; қалтарыстары: Тенистый, Дормастер; подстанция, Асфальт-бетон зауыты.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57.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183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Алға ауылы, Солтанбай көшесі № 25, Алға орта мектеп, телефон: 24270.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Алға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58.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184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Қойшыбек ауылы, Сәтпаев көшесі № 1, Қойшыбек орта мектебі, телефон: 23042.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Қойшыбек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59.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185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Нұра ауылы, Есбергенов көшесі № 30 а, Нұра ауылының Мәдениет үйі, телефон: 942013.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Нұра ауылы, Көкпек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186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Байсейіт ауылы, Хамра көшесі № 3, Исмаил Таиров атындағы орта мектеп-мектепке дейінгі шағын орталағымен, телефон: 972327.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Байсейіт ауылы, "Тройник"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61.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187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Орталығы: Бижанов ауылы, Шамсутдинов көшесі нөмірсіз, Мұқағали Мақатаев атындағы орта мектеп– мектепке дейінгі шағын орталығымен, телефон: 971492.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Бижанов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62.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188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Малыбай ауылы, Жұмабеков көшесі нөмірсіз, Малыбай орта мектеп-мектепке дейінгі шағын орталағымен, телефон: 950796.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Малыбай ауылы, "Көк-терек"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189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Саймасай ауылы, Байтұрсынов көшесі нөмірсіз, А.Байтұрсынов атындағы орта мектеп– мектепке дейінгі шағын орталығымен, телефон: 36316.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Саймасай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190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Амангелді ауылы, Ушуров көшесі нөмірсіз, Садыр атындағы орта мектеп, телефон: 25324.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Амангелді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65.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191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Азат ауылы, Школьная көшесі № 67, Азат негізгі орта мектебі, телефон: 38333.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Азат ауылы, саяжай қоғамдастықтары: Коммунальник, Тюльпан, Энергетик, Раздольное, Талгарское, Энтузиаст.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66.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192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Қайназар ауылы, Алматинская көшесі № 70, Шоқан Уәлиханов атындағы орта мектеп– мектепке дейінгі шағын орталығымен, телефон: 37218.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Қайназар ауылы, саяжай қоғамдастықтары: Автобаза, Бакай, Кировец, Ковровщица.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67.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193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Рахат ауылы, Құмарова көшесі № 16, Рахат орта мектебі, телефон: 30399.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Рахат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68.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194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Өрікті ауылы, Новостройка көшесі, Б.Майлин атындағы орта мектеп, телефон: 67253.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Өрікті ауылы, саяжай қоғамдастықтары: Алтын алма, Береке, Көксай, Трудовик, Трудовик-молочник, Трудовик-победа, Трудовик-АХБК, Трудовик-подснежник, Железнодорожник, Самал, Тасгүл, Восход, Трудовик-Надежда, Ветеран, Калинин, Иссык-2.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69.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195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Ташкенсаз ауылы, Мир көшесі нөмірсіз, Х.Абдуллин атындағы орта мектеп, телефон: 25291.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Ташкенсаз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70.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196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Баяндай ауылы, Набережная көшесі № 4, Баяндай негізгі орта мектебі, телефон: 24118.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Баяндай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71.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197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Құлжа ауылы, Алматинская көшесі нөмірсіз, фельдшерлік акушерлік пункті, телефон: 25243.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Құлжа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72.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198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Тескенсу ауылы, Қалдыбаев көшесі № 1, Жамбыл атындағы орта мектеп– мектепке дейінгі шағын орталығымен, телефон: 974095.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Тескенсу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73.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199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Көлді ауылы, Мұратбаев көшесі № 2, Көлді орта мектеп– мектепке дейінгі шағын орталығымен, телефон: 27901.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Көлді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74.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Толқын ауылы, Толқын орта мектебі, телефон: 27783.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Толқын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75.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Түрген ауылы, Қонаев көшесі № 2, Д.А.Қонаев атындағы орта мектеп, телефон: 33005.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Түрген ауылы, көшелер: Қонаев, Ш.Бөрке, Иманбеков, С.Момбай, Береке, А.Жолдыбаев, Мельничная, Т.Бокин, Тажметов, Пушкин, Дархан, 40 лет Победы, Строительная, Әуезов, Құлмамбет № 61-ден № 155-ке дейін (тақ жағы), № 88-ден № 168-ге дейін (жұп жағы); кірпіш зауыты; подстанция.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76.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Түрген ауылы, Құлмамбет көшесі № 2, Қазақ орта мектебі, телефон: 33007.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Түрген ауылы, көшелер: Терехин, Масягин, Петров, Школьная, Абай, Жамбыл, Жүнісбай, Рысқұлов, Титов, Чапаев, Свердлов, Құлмамбет № 2-ден № 86-ға дейін (жұп жағы), Харламов № 1-ден № 63-ке дейін (тақ жағы), № 2-ден № 60-қа дейін (жұп жағы), Князбаев № 1-ден № 59-ға дейін (тақ жағы), № 2-ден № 72-ге дейін (жұп жағы), Сатай батыр № 1-ден № 85-ке дейін (тақ жағы), № 2-ден № 84-ке дейін (жұп жағы), Желтоқсан № 1-ден № 97-ге дейін (тақ жағы), № 2-ден № 92-ге дейін (жұп жағы), Т.Әубәкіров № 1-ден № 113-ке дейін (тақ жағы), № 2-ден № 122-ге дейін (жұп жағы), Достық № 1-ден № 101-ге дейін (тақ жағы), № 2-ден № 46-қа дейін (жұп жағы); Сүт-тауарлы фермасы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77.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Түрген ауылы, Желтоқсан көшесі № .Ломоносов атындағы орта мектеп– мектепке дейінгі шағын орталығымен, телефон: 33304.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Түрген ауылы, көшелер: Воронежская, Сергеев, Бурдин, Терешкова, Гагарин, Стамбеков, Сушков, Мир, Демесінов, Құлмамбет № 1-ден №59-ға дейін (тақ жағы), Харламов № 65-ден № 73-ке дейін (тақ жағы), № 62-ден № 70-ке дейін (жұп жағы), Князбаев № 61-ден № 93-ке дейін (тақ жағы), № 74-тен № 110-ға дейін (жұп жағы), Сатай батыр № 87-ден № 243-ке дейін (тақ жағы), № 86-дан № 174-ке дейін (жұп жағы), Желтоқсан № 99-дан № 143-ке дейін (тақ жағы), № 94-тен № 150-ге дейін (жұп жағы), Т.Әубәкіров № 115-тен № 197-ге дейін (тақ жағы), № 124-тен № 212-ге дейін (жұп жағы), Достық № 103-тен № 205-ге дейін (тақ жағы), № 48-ден № 166-ға дейін 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78.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Таутүрген ауылы, Бөркеев көшесі № 3, Таутүрген негізгі орта мектеп– мектепке дейінгі шағын орталығымен, телефон: 31741.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Таутүрген ауылы, орманшы үйі, форель шаруашылығы, омарталар, термальный источник, полигон, Композиторлар үйі, демалыс үйлері: "Синегорье", "Таутүрген", "Эдельвейс", "Орбита".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79.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Шелек ауылы, Бижанов көшесі № 91, Х.Бижанов атындағы орта мектеп– мектепке дейінгі шағын орталығымен, телефон: 920987.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Шелек ауылы, көшелер: Абай № 161-ден № 213-ке дейін (тақ жағы), Қадыров № 109-дан № 111-ге дейін (тақ жағы), Жібек Жолы № 40-тен № 116-ға дейін (жұп жағы), Бижанов № 51-ден № 111-ге дейін (тақ жағы), № 64-тен № 202-ге дейін (жұп жағы), Әжібай батыр № 91-ден № 103-ке дейін (тақ жағы), № 50-ден № 82-ге дейін (жұп жағы), Момышұлы № 77-ден № 115-ке дейін (тақ жағы), № 110-нан № 188-ге дейін (жұп жағы), Малай батыр № 97-ден № 159-ға дейін (тақ жағы), № 118-ден № 244-ке дейін (жұп жағы), Розыбакиев № 143-тен № 209-ға дейін (тақ жағы), № 146-ден № 220-ға дейін (жұп жағы), Сыздықов № 145-тен № 243-ке дейін (тақ жағы), № 188-ден № 280-ге дейін (жұп жағы), Строительная № 21-ден № 81-ге дейін (тақ жағы), № 16-дан № 56-ға дейін (жұп жағы), Орынтаев № 31-ден № 141-ге дейін (тақ жағы), № 40-тан № 152-ге дейін (жұп жағы), Кенжебаев № 49-дан № 123-ке дейін (тақ жағы), № 38-ден № 132-ге дейін (жұп жағы), Озерная.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80.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Шелек ауылы, Іле көшесі № 12, Әлия Молдағұлова атындағы орта мектеп– мектепке дейінгі шағын орталығымен, телефон: 921559.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Шелек ауылы, көшелер: Медицина, Мәметова, Әуезов, Заречная, Арычная, Достық, Нұрпейісов, Іле, Әбішев, Молдағұлова, Абай № 215-тен № 323-ке дейін (тақ жағы), № 164-тен № 306-ға дейін (жұп жағы), Бижанов № 113-тен № 241-ге дейін (тақ жағы), № 204-тен № 304-ке дейін (жұп жағы), Қадыров № 1-ден № 107-ге дейін (тақ жағы), № 2-ден № 52-ге дейін (жұп жағы), Сыздықов № 1-ден № 143-ке дейін (тақ жағы), № 2-ден № 186-ға дейін (жұп жағы), Үсенов № 137-ден № 163-ке дейін (тақ жағы), № 160-тан № 198-ге дейін (жұп жағы), Вихрев № 123-тен № 143-ке дейін (тақ жағы), № 122-тен № 140-қа дейін (жұп жағы), Стадионная № 1-ден № 25-ке дейін (тақ жағы), № 2-ден № 44-ке дейін (жұп жағы), Строительная № 1-ден № 19-ға дейін (тақ жағы), № 2-ден № 14-ке дейін (жұп жағы), Қайыпов № 111-ден № 127-ге дейін (тақ жағы), № 96-дан № 108-ге дейін (жұп жағы), Тайыров № 149-дан № 163-ке дейін (тақ жағы), № 194-тен № 198-ге дейін (жұп жағы); қалтарыстары: Дачный, Әбішев, Арычный, Үсенов, Абай, Іле, Вихрев, Тихий, Сыздықов, Омаров.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81.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Шелек ауылы, Жібек Жолы көшесі № 47, Розыбакиев атындағы орта мектеп, телефон: 920862.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Шелек ауылы, көшелер: Элеватор, Складская, Жібек Жолы № 2-ден 38-ге дейін (жұп жағы), Абай № 2-ден № 162-ге дейін (жұп жағы), Момышұлы № 1-ден № 75-ке дейін (тақ жағы) № 2-ден № 108-ге дейін (жұп жағы), Малай батыр № 1-ден № 95-ке дейін (тақ жағы), № 2-ден № 116-ға дейін (жұп жағы), Розыбакиев № 1-ден № 141-ге дейін (тақ жағы), № 2-ден № 144-ке дейін (жұп жағы), Үсенов № 59-дан № 135-ке дейін (тақ жағы), № 60-тан № 158-ге дейін (жұп жағы), Қайыпов № 59-дан № 109-ға дейін (тақ жағы), № 28-ден № 94-ке дейін (жұп жағы), Вихрев № 47-ден № 121-ге дейін (тақ жағы), № 44-тен № 120-ға дейін (жұп жағы), Тайыров № 65-тен № 147-ге дейін (тақ жағы), № 92-ден № 192-ге дейін (жұп жағы); № 1 ықшам ауданы; қалтарыстары: Момышұлы, Розыбакиев, Южный, Алатау, Юбилейный, Восточный.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82.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Шелек ауылы, Қабылов көшесі № 2, Абай атындағы қазақ орта мектебі телефон: 921309.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Шелек ауылы, көшелер: Мұратбаев, Юбилейная, Гаражная, Гидростроительная, Қағазбаев № 1-ден № 39-ға дейін (тақ жағы), Жібек Жолы № 1-ден № 75-ке дейін (тақ жағы), Абай № 1-ден № 73-ке дейін (тақ жағы), Тайыров № 1-ден № 63-ке дейін (тақ жағы), № 2-ден № 90-ға дейін (жұп жағы), Үсенов № 1-ден № 57-ге дейін (тақ жағы), № 2-ден № 58-ге дейін (жұп жағы), Вихрев № 1-ден № 45-ке дейін (тақ жағы), № 2-ден № 42-ге дейін (жұп жағы), Қайыпов № 1-ден № 57-ге дейін (тақ жағы), № 2-ден № 26-ға дейін (жұп жағы), Садовая № 1-ден № 11-ге дейін (тақ жағы), № 2-ден № 30-ға дейін (жұп жағы), Қабылов № 1-ден № 51-ге дейін (тақ жағы), № 2-ден № 62-ге дейін (жұп жағы), Нұрғазин № 1-ден № 97-ге дейін (тақ жағы), № 2-ден № 104-ке дейін (жұп жағы), Целинная № 1-ден № 25-ке дейін (тақ жағы), № 2-ден № 26-ға дейін (жұп жағы), Жылысбаев № 1-ден № 69-ға дейін (тақ жағы), № 2-ден № 50-ге дейін (жұп жағы); аудандық электр жүйесі учаскесі, райавтодор; № 2 ықшам ауданы.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83.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Шелек ауылы, Нұрғазин көшесі № 150, Ыбырай Алтынсарин атындағы орта мектеп-мектепке дейінгі шағын орталағымен, телефон: 920501.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Шелек ауылы, көшелер: Лесная, Авангардская, Жібек Жолы № 77-ден № 167-ге дейін (тақ жағы), Әжібай батыр № 2-ден № 48-ге дейін (жұп жағы), Абай № 75-тен № 159-ға дейін (тақ жағы), Мелиоративная № 1-ден № 26-ға дейін, Жылысбаев № 71-ден № 115-ке дейін (тақ жағы), № 52-ден № 140-қа дейін (жұп жағы), Қабылов № 53-тен № 159-ға дейін (тақ жағы), № 64-тен № 166-ға дейін (жұп жағы), Нұрғазин № 99-дан № 197-ге дейін (тақ жағы), № 106-дан № 194-ке дейін (жұп жағы), Бижанов № 1-ден № 49-ға дейін (тақ жағы), № 2-ден № 62-ге дейін (жұп жағы), Орынтаев № 1-ден № 29-ға дейін (тақ жағы), № 2-ден № 38-ге дейін (жұп жағы), Кенжебаев № 1-ден № 47-ге дейін (тақ жағы), № 2-ден № 36-ға дейін (жұп жағы), Целинная № 27-ден № 63-ке дейін (тақ жағы), № 28-ден № 58-ге дейін (жұп жағы), Виноградная № 1-ден № 23-ке дейін (тақ жағы), № 2-ден № 40-қа дейін (жұп жағы), Садовая № 13-тен № 39-ға дейін (тақ жағы), № 32-ден № 58-ге дейін 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84.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210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Шелек ауылы, Бокин көшесі № 40, Петр Вихрев атындағы орта мектеп– мектепке дейінгі шағын орталығымен, телефон: 921196.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Шелек ауылы, көшелер: Маяковский, Егізбаев, Ғани Батыр, Бокин, Сайдуллаев, Казачья, Мұқашев, Парниковая, Әжібай батыр № 1-ден № 89-ға дейін (тақ жағы), Солнечная № 2-ден № 14-ке дейін (жұп жаңы), Нұрғазин № 199-дан № 239-ға дейін (тақ жағы), Космонавтов № 1-ден № 24-ке дейін, Луговая № 1-ден № 29-ға дейін (тақ жағы), Момышұлы № 117-ден № 199-ға дейін (тақ жағы), № 190-нан № 252-ге дейін (жұп жағы), Целинная № 65-тен № 87-ге дейін (тақ жағы), № 60-тан № 84-ке дейін (жұп жағы), Жылысбаев № 117-ден № 171-ге дейін (тақ жағы), № 142-ден № 196-ға дейін (жұп жағы), Қабылов № 161-ден № 237-ге дейін (тақ жағы), № 168-ден № 234-ке дейін (жұп жағы), Жібек Жолы № 169-дан № 275-ке дейін (тақ жағы), № 118-ден № 200-ге дейін (жұп жағы), Малай батыр № 161-ден № 267-ге дейін (тақ жағы), № 246-дан № 278-ге дейін (жұп жағы), Ключевая № 1-ден № 67-ге дейін (тақ жағы), № 2-ден № 70-ке дейін (жұп жағы); қалтарыстары: Солнечный, Жетісу.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85.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211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Шелек ауылы, Әбдікәрімов көшесі № 14, Т.Кенжебаев атындағы орта мектеп– мектепке дейінгі шағын орталығымен, телефон: 926078.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Шелек ауылы, көшелер: Вишневая, Ахметов, Имамниязов, Мақатаев, Советская, Новосельская, 8 Март, Мир, Семятов, Молодежная, Коммунальная, Интернациональная, Әбдікәрімов, Кирпичная, Жетісу, Жібек Жолы № 277-ден № 321-ге дейін (тақ жағы), № 202-ден № 320-ға дейін (жұп жағы), Ключевая № 69-дан № 77-ге дейін (тақ жағы), № 72-ден № 90-ға дейін (жұп жағы); қалтарытары: Новосельский, Кирпичный; жылқы фермасының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86.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212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Майcкое ауылы, Парк көшесі нөмірсіз, М.Мәметова атындағы орта мектеп– мектепке дейінгі шағын орталығымен, телефон: 972849.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Майское ауылы, Торғайбаз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87.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213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Орталығы: Қаракемер ауылы, № 6654 Әскери бөлімнің клубы, телефон: 49072.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Шекарасы:№ 6654 Әскери бөлімнің қалашығы.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