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6480" w14:textId="ee66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2014 жылғы 19 желтоқсандағы "Еңбекшіқазақ ауданының 2015-2017 жылдарға арналған бюджеті туралы" № 41-1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2015 жылғы 27 мамырдағы № 47-1 шешімі. Алматы облысы Әділет департаментінде 2015 жылы 10 маусымда № 3221 болып тіркелді. Күші жойылды - Алматы облысы Еңбекшіқазақ аудандық мәслихатының 2016 жылғы 23 мамырдағы № 4-4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Еңбекшіқазақ аудандық мәслихатының 23.05.2016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мәслихатының 2014 жылғы 19 желтоқсандағы "Еңбекшіқазақ ауданының 2015-2017 жылдарға арналған бюджеті туралы" № 41-1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желтоқсандағы нормативтік құқықтық актілерді мемлекеттік тіркеу Тізілімінде № 2989 тіркелген, 2015 жылғы 16 қаңтардағы № 3 "Еңбекшіқазақ" газетінде жарияланған), Еңбекшіқазақ аудандық мәслихатының 2015 жылғы 09 ақпандағы "Еңбекшіқазақ аудандық мәслихатының 2014 жылғы 19 желтоқсандағы "Еңбекшіқазақ ауданының 2015-2017 жылдарға арналған бюджеті туралы" № 41-1 шешіміне өзгерістер енгізу туралы" № 42-1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12 ақпандағы нормативтік құқықтық актілерді мемлекеттік тіркеу Тізілімінде № 3047 тіркелген, 2015 жылғы 20 ақпандағы № 8, 2015 жылғы 20 наурыздағы № 12 "Еңбекшіқазақ"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3 - қосымшаларға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16250727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3098290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34100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97230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13021107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4167383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3456714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5397010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16348186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121394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145677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24283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қаржы активтерімен операциялар бойынша сальдо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218853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218853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басшысына (келісім бойынша Жәкеевке Е.И.)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жылғы 01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Құраметова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 2015 жылғы 27 мамырдағы "Еңбекшіқазақ аудандық мәслихатының 2014 жылғы 19 желтоқсандағы "Еңбекшіқазақ ауданының 2015-2017 жылдарға арналған бюджеті туралы № 41-1 шешіміне өзгерістер енгізу туралы" № 47-1 шешіміне 1 - қосымша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2014 жылғы 19 желтоқсандағы "Еңбекшіқазақ ауданының 2015-2017 жылдарға арналған бюджеті туралы" № 41-1 шешімімен бекітілген 1 - 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5"/>
        <w:gridCol w:w="1250"/>
        <w:gridCol w:w="1250"/>
        <w:gridCol w:w="5315"/>
        <w:gridCol w:w="3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318"/>
        <w:gridCol w:w="1074"/>
        <w:gridCol w:w="1317"/>
        <w:gridCol w:w="626"/>
        <w:gridCol w:w="1242"/>
        <w:gridCol w:w="311"/>
        <w:gridCol w:w="3848"/>
        <w:gridCol w:w="246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1"/>
        <w:gridCol w:w="4653"/>
        <w:gridCol w:w="4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