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bca06" w14:textId="8ebca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Еңбекшіқазақ аудандық мәслихатының 2014 жылғы 19 желтоқсандағы "Еңбекшіқазақ ауданының 2015-2017 жылдарға арналған бюджеті туралы" № 41-1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аудандық мәслихатының 2015 жылғы 09 қарашадағы № 53-1 шешімі. Алматы облысы Әділет департаментінде 2015 жылы 19 қарашада № 3574 болып тіркелді. Күші жойылды - Алматы облысы Еңбекшіқазақ аудандық мәслихатының 2016 жылғы 23 мамырдағы № 4-4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/>
          <w:color w:val="000000"/>
          <w:sz w:val="28"/>
        </w:rPr>
        <w:t xml:space="preserve">Ескерту. Күші жойылды – Алматы облысы Еңбекшіқазақ аудандық мәслихатының 23.05.2016 </w:t>
      </w:r>
      <w:r>
        <w:rPr>
          <w:rFonts w:ascii="Times New Roman"/>
          <w:b w:val="false"/>
          <w:i w:val="false"/>
          <w:color w:val="000000"/>
          <w:sz w:val="28"/>
        </w:rPr>
        <w:t>№ 4-4</w:t>
      </w:r>
      <w:r>
        <w:rPr>
          <w:rFonts w:ascii="Times New Roman"/>
          <w:b w:val="false"/>
          <w:i/>
          <w:color w:val="00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жылғы 4 желтоқсандағы Қазақстан Республикасы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Еңбекшіқазақ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Еңбекшіқазақ аудандық мәслихатының 2014 жылғы 19 желтоқсандағы "Еңбекшіқазақ ауданының 2015-2017 жылдарға арналған бюджеті туралы" № 41-1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29 желтоқсандағы нормативтік құқықтық актілерді мемлекеттік тіркеу Тізілімінде № 2989 тіркелген, 2015 жылғы 16 қаңтардағы № 3 "Еңбекшіқазақ" газетінде жарияланған), Еңбекшіқазақ аудандық мәслихатының 2015 жылғы 9 ақпандағы "Еңбекшіқазақ аудандық мәслихатының 2014 жылғы 19 желтоқсандағы "Еңбекшіқазақ ауданының 2015-2017 жылдарға арналған бюджеті туралы" № 41-1 шешіміне өзгерістер енгізу туралы" № 42-1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12 ақпандағы нормативтік құқықтық актілерді мемлекеттік тіркеу Тізілімінде № 3047 тіркелген, 2015 жылғы 20 ақпандағы № 8, 2015 жылғы 20 наурыздағы № 12 "Еңбекшіқазақ" газетінде жарияланған), Еңбекшіқазақ аудандық мәслихатының 2015 жылғы 27 мамырдағы "Еңбекшіқазақ аудандық мәслихатының 2014 жылғы 19 желтоқсандағы "Еңбекшіқазақ ауданының 2015-2017 жылдарға арналған бюджеті туралы" № 41-1 шешіміне өзгерістер енгізу туралы" № 47-1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10 маусымдағы нормативтік құқықтық актілерді мемлекеттік тіркеу Тізілімінде № 3221 тіркелген, 2015 жылғы 19 маусымдағы № 25, 2015 жылғы 3 шілдедегі № 27 "Еңбекшіқазақ" газетінде жарияланған), Еңбекшіқазақ аудандық мәслихатының 2015 жылғы 7 қыркүйектегі "Еңбекшіқазақ аудандық мәслихатының 2014 жылғы 19 желтоқсандағы "Еңбекшіқазақ ауданының 2015-2017 жылдарға арналған бюджеті туралы" № 41-1 шешіміне өзгерістер енгізу туралы" № 51-1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17 қыркүйектегі нормативтік құқықтық актілерді мемлекеттік тіркеу Тізілімінде № 3427 тіркелген, 2015 жылғы 24 қыркүйектегі № 39, 2015 жылғы 9 қазандағы № 41 "Еңбекшіқазақ" газетінде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2015-2017 жылдарға арналған аудандық бюджеті тиісінше 1, 2 және 3-қосымшаларға сәйкес, соның ішінде 2015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16636057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3240753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27365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78317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13289622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ағымдағы нысаналы трансферттер 4106444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нысаналы даму трансферттері 3786168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субвенциялар 5397010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16732590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20312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44595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24283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0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(-) 116845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116845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3-1-тармағымен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"3-1. 2015 жылға арналған аудандық бюджетте жергілікті өзін-өзі басқару органдарына 5-қосымшаға сәйкес, 12793 мың теңге сомасында трансферттер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Аудандық маңызы бар қала, ауылдық округтер әкімдері жергілікті өзін-өзі басқарудың қолма-қол ақшаны бақылау шотына түсетін бюджет қаражатының тиімді пайдаланылуын қамтамасыз етсін".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Көрсетілген шешім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5-қосымшасымен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шешімнің орындалуын бақылау Еңбекшіқазақ аудандық мәслихатының "Заңдылықты сақтау және бюджет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"Еңбекшіқазақ ауданының экономика және бюджеттік жоспарлау бөлімі" мемлекеттік мекемесі басшысына (келісім бойынша Жәкеевке Е. И.)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аудандық мәслихаттың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Осы шешім 2015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Еңбекшіқазақ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Жақыпбаев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Еңбекшіқазақ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Талқамбаев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5"/>
        <w:gridCol w:w="4925"/>
      </w:tblGrid>
      <w:tr>
        <w:trPr>
          <w:trHeight w:val="30" w:hRule="atLeast"/>
        </w:trPr>
        <w:tc>
          <w:tcPr>
            <w:tcW w:w="8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 2015 жылғы 09 қарашадағы "Еңбекшіқазақ аудандық мәслихатының 2014 жылғы 19 желтоқсандағы "Еңбекшіқазақ ауданының 2015-2017 жылдарға арналған бюджеті туралы" № 41-1 шешіміне өзгерістер мен толықтырулар енгізу туралы" № 53-1 шешіміне 1 - қосымша</w:t>
            </w:r>
          </w:p>
        </w:tc>
      </w:tr>
      <w:tr>
        <w:trPr>
          <w:trHeight w:val="30" w:hRule="atLeast"/>
        </w:trPr>
        <w:tc>
          <w:tcPr>
            <w:tcW w:w="8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2014 жылғы 19 желтоқсандағы "Еңбекшіқазақ ауданының 2015-2017 жылдарға арналған бюджеті туралы" № 41-1 шешімімен бекітілген 1 - қосымша</w:t>
            </w:r>
          </w:p>
        </w:tc>
      </w:tr>
    </w:tbl>
    <w:bookmarkStart w:name="z3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Еңбекшіқазақ ауданының 2015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919"/>
        <w:gridCol w:w="537"/>
        <w:gridCol w:w="7084"/>
        <w:gridCol w:w="32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16636057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13289622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13289622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13289622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"/>
        <w:gridCol w:w="515"/>
        <w:gridCol w:w="1250"/>
        <w:gridCol w:w="1250"/>
        <w:gridCol w:w="5315"/>
        <w:gridCol w:w="30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16732590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11532527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7251340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670634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718043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 мен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-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180236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 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2183"/>
        <w:gridCol w:w="1275"/>
        <w:gridCol w:w="2647"/>
        <w:gridCol w:w="49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берілетін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9"/>
        <w:gridCol w:w="823"/>
        <w:gridCol w:w="1999"/>
        <w:gridCol w:w="1999"/>
        <w:gridCol w:w="4951"/>
        <w:gridCol w:w="11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IY. Қаржылық активтермен болатын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950"/>
        <w:gridCol w:w="951"/>
        <w:gridCol w:w="4653"/>
        <w:gridCol w:w="47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-116845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830"/>
        <w:gridCol w:w="2016"/>
        <w:gridCol w:w="2017"/>
        <w:gridCol w:w="2812"/>
        <w:gridCol w:w="32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9"/>
        <w:gridCol w:w="4921"/>
      </w:tblGrid>
      <w:tr>
        <w:trPr>
          <w:trHeight w:val="30" w:hRule="atLeast"/>
        </w:trPr>
        <w:tc>
          <w:tcPr>
            <w:tcW w:w="8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2015 жылғы 9 қарашадағы "Еңбекшіқазақ аудандық мәслихатының 2014 жылғы 19 желтоқсандағы "Еңбекшіқазақ ауданының 2015-2017 жылдарға арналған бюджеті туралы" № 41-1 шешіміне өзгерістер мен толықтырулар енгізу туралы" № 53-1 шешіміне 2 - қосымша</w:t>
            </w:r>
          </w:p>
        </w:tc>
      </w:tr>
      <w:tr>
        <w:trPr>
          <w:trHeight w:val="30" w:hRule="atLeast"/>
        </w:trPr>
        <w:tc>
          <w:tcPr>
            <w:tcW w:w="8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2014 жылғы 19 желтоқсандағы "Еңбекшіқазақ ауданының 2015-2017 жылдарға арналған бюджеті туралы" № 41-1 шешіміне 5 – қосымша</w:t>
            </w:r>
          </w:p>
        </w:tc>
      </w:tr>
    </w:tbl>
    <w:bookmarkStart w:name="z31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өзін-өзі басқару органдарына берілетін трансферттерді бөлу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9"/>
        <w:gridCol w:w="4925"/>
        <w:gridCol w:w="5246"/>
      </w:tblGrid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12 793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"Шелек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"Ассы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"Қаратұрық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1 294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"Малыбай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"Бөлек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3 104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"Жанашар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"Бәйдібек би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"Балтабай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"Қаракемер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"Бәйтерек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"Рахат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"Ташкенсаз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"Есік қаласы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