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5d53" w14:textId="a785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2015 жылғы 09 желтоқсандағы № 54-1 шешімі. Алматы облысы Әділет департаментінде 2015 жылы 11 желтоқсанда № 3605 болып тіркелді. Күші жойылды - Алматы облысы Еңбекшіқазақ аудандық мәслихатының 2016 жылғы 23 мамырдағы № 4-4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– Алматы облысы Еңбекшіқазақ аудандық мәслихатының 23.05.2016 </w:t>
      </w:r>
      <w:r>
        <w:rPr>
          <w:rFonts w:ascii="Times New Roman"/>
          <w:b w:val="false"/>
          <w:i w:val="false"/>
          <w:color w:val="000000"/>
          <w:sz w:val="28"/>
        </w:rPr>
        <w:t>№ 4-4</w:t>
      </w:r>
      <w:r>
        <w:rPr>
          <w:rFonts w:ascii="Times New Roman"/>
          <w:b w:val="false"/>
          <w:i/>
          <w:color w:val="00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мәслихатының 2014 жылғы 19 желтоқсандағы "Еңбекшіқазақ ауданының 2015-2017 жылдарға арналған бюджеті туралы" № 41-1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желтоқсандағы нормативтік құқықтық актілерді мемлекеттік тіркеу Тізілімінде № 2989 тіркелген, 2015 жылғы 16 қаңтардағы № 3 "Еңбекшіқазақ" газетінде жарияланған), Еңбекшіқазақ аудандық мәслихатының 2015 жылғы 9 ақпандағы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туралы" № 42-1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12 ақпандағы нормативтік құқықтық актілерді мемлекеттік тіркеу Тізілімінде № 3047 тіркелген, 2015 жылғы 20 ақпандағы № 8, 2015 жылғы 20 наурыздағы № 12 "Еңбекшіқазақ" газетінде жарияланған), Еңбекшіқазақ аудандық мәслихатының 2015 жылғы 27 мамырдағы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туралы" № 47-1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маусымдағы нормативтік құқықтық актілерді мемлекеттік тіркеу Тізілімінде № 3221 тіркелген, 2015 жылғы 19 маусымдағы № 25, 2015 жылғы 3 шілдедегі № 27 "Еңбекшіқазақ" газетінде жарияланған), Еңбекшіқазақ аудандық мәслихатының 2015 жылғы 7 қыркүйектегі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туралы" № 51-1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17 қыркүйектегі нормативтік құқықтық актілерді мемлекеттік тіркеу Тізілімінде № 3427 тіркелген, 2015 жылғы 24 қыркүйектегі № 39, 2015 жылғы 9 қазандағы № 41 "Еңбекшіқазақ" газетінде жарияланған), Еңбекшіқазақ аудандық мәслихатының 2015 жылғы 9 қарашадағы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мен толықтырулар енгізу туралы" № 53-1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19 қарашадағы нормативтік құқықтық актілерді мемлекеттік тіркеу Тізілімінде № 3574 тіркелген, 2015 жылғы 27 қарашадағы № 48 "Еңбекшіқазақ"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16789913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3609488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27365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78317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13074743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3897541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3988708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5188494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16886446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20312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44595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24283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116845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116845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"Еңбекшіқазақ ауданының экономика және бюджеттік жоспарлау бөлімі" мемлекеттік мекемесі басшысына (келісім бойынша Жәкеев Е. И.)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Мықыбаев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 2015 жылғы 9 желтоқсандағы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туралы" № 54-1 шешіміне 1 - қосымша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 19 желтоқсандағы "Еңбекшіқазақ ауданының 2015-2017 жылдарға арналған бюджеті туралы" № 41-1 шешімімен бекітілген 1 -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5"/>
        <w:gridCol w:w="3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1999"/>
        <w:gridCol w:w="1999"/>
        <w:gridCol w:w="4951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 2015 жылғы 9 желтоқсандағы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туралы" № 54-1 шешіміне 2 - қосымша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 19 желтоқсандағы "Еңбекшіқазақ ауданының 2015-2017 жылдарға арналған бюджеті туралы" № 41-1 шешімімен бекітілген 5 - қосымша</w:t>
            </w:r>
          </w:p>
        </w:tc>
      </w:tr>
    </w:tbl>
    <w:bookmarkStart w:name="z3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4925"/>
        <w:gridCol w:w="5246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"Ассы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"Қаратұрық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"Жанашар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"Бәйдібек би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"Балтабай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"Қаракемер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"Бәйтерек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"Ташкенсаз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