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e151" w14:textId="060e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2015 жылғы 09 ақпандағы № 48-258 шешімі. Алматы облысы Әділет департаментінде 2015 жылы 17 ақпанда № 3057 болып тіркелді. Күші жойылды - Алматы облысы Ескелді аудандық мәслихатының 2016 жылғы 23 мамырдағы № 4-21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Ескелді аудандық мәслихатының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жылдың 04 желтоқсандағы Қазақстан Республикасы Бюджет Кодексінің 104 – бабы 4 -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106 - бабының </w:t>
      </w:r>
      <w:r>
        <w:rPr>
          <w:rFonts w:ascii="Times New Roman"/>
          <w:b w:val="false"/>
          <w:i w:val="false"/>
          <w:color w:val="000000"/>
          <w:sz w:val="28"/>
        </w:rPr>
        <w:t>4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 Заңының 6 - бабы 1-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Ескелдi ауданының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Ескелді аудандық мәслихатының 2014 жылғы 19 желтоқсандағы "Ескелді ауданының 2015-2017 жылдарға арналған бюджеті туралы" № 47-254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29 желтоқсанында нормативтік құқықтық актілерді мемлекеттік тіркеу тізілімінде №2983 тіркелген, 2015 жылдың 30 қаңтардағы аудандық "Жетісу шұғыласы" газетінің №5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бюджеті 1, 2 және 3 -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кірістер 5259193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118848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29897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5104448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1863472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810822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2430154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шығындар 5383308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таза бюджеттік кредиттеу 57145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80271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23126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тапшылығы (профициті) (-) 181260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тапшылығын қаржыландыру (профицитін пайдалану) 181260 </w:t>
      </w:r>
      <w:r>
        <w:rPr>
          <w:rFonts w:ascii="Times New Roman"/>
          <w:b w:val="false"/>
          <w:i w:val="false"/>
          <w:color w:val="000000"/>
          <w:sz w:val="28"/>
        </w:rPr>
        <w:t>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"Экономика, қаржы, бюджет және заңдылықты нығайту мәселелерін қамтитын"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 басшысына (келісім бойынша Алимбаев С.М. 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Шәлімбетов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4"/>
        <w:gridCol w:w="4926"/>
      </w:tblGrid>
      <w:tr>
        <w:trPr>
          <w:trHeight w:val="30" w:hRule="atLeast"/>
        </w:trPr>
        <w:tc>
          <w:tcPr>
            <w:tcW w:w="8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2015 жылғы 9 ақпандағы "Ескелді ауданы мәслихатының 2014 жылғы 19 желтоқсандағы "Ескелді ауданының 2015-2017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бюджеті туралы" № 47-254 шешіміне өзгерістер енгізу туралы" №48-258 шешіміне 1 қосымша</w:t>
            </w:r>
          </w:p>
        </w:tc>
      </w:tr>
      <w:tr>
        <w:trPr>
          <w:trHeight w:val="30" w:hRule="atLeast"/>
        </w:trPr>
        <w:tc>
          <w:tcPr>
            <w:tcW w:w="8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2014 жылғы 19 желтоқсандағы "Ескелді ауданының 2015-2017 жылдарға арналған бюджеті туралы" № 47-254 шешімімен бекітілген 1 қосымша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98"/>
        <w:gridCol w:w="1211"/>
        <w:gridCol w:w="1211"/>
        <w:gridCol w:w="5890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051"/>
        <w:gridCol w:w="1051"/>
        <w:gridCol w:w="1051"/>
        <w:gridCol w:w="6457"/>
        <w:gridCol w:w="1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