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f7d7" w14:textId="b61f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 әкімінің 2015 жылғы 25 ақпандағы № 3 шешімі. Алматы облысы Әділет департаментінде 2015 жылғы 27 ақпанда № 3081 болып тіркелді. Күші жойылды - Алматы облысы Ескелді ауданы әкімінің 2015 жылғы 27 сәуірдегі № 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ауданы әкімінің 27.04.2015 № 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Заңының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ауданында дауыс беруді өткізу және дауыс санау үшін сайлау учаскелері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 басшысының міндетін атқарушы Немеребаев Шынғыс Турарбаевичқа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Ескелді ауданы әкімінің аппарат басшысының міндетін атқарушы Немеребаев Шынғыс Турарбаевичқа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әкімдіктің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Қылышбаев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Ескелді ауданы әкімінің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"Ескелді ауданында дауыс беруді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өткізу және дауыс санау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учаскелерін құру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3 шешіміне қосымша    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Қайнарлы ауылы, Океев көшесі № 80, Ескелді ауданы әкімдігінің Қаблиса Жырау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Қайнарлы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Қоржымбай ауылы, Ескелді ауданы әкімдігінің Қаблиса Жырау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Қоржымбай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216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Ақтасты ауылы, Қ. Тоқаев көшесі № 35, Ескелді ауданы әкімдігінің Қаблиса Жырау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Ақтасты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Бөктерлі ауылы, М. Шоқай көшесі № 23, медициналық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Бөктерлі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218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Көкжазық ауылы, Жандосов көшесі № 2, Ескелді ауданы әкімдігінің Балпык би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Көкжазық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219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Теңлік ауылы, Достық көшесі № 54, медициналық пункт. Шекарасы: Теңлік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220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Қаратал ауылы, Шегебайұлы көшесі № 65, Ескелді ауданы әкімдігінің Қаратал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Қаратал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Теректі ауылы, Бопау батыр көшесі № 44, медициналық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Теректі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Сырымбет ауылы, Ескелді би көшесі № 60а, Сырымбет ауылдық округінің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Сырымбет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Жетісу ауылы, Досқожанова көшесі № 75, Ескелді ауданы әкімдігінің Жетісу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Жетісу, Жендік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Екпінді ауылы, Ескелді би көшесі № 16, Ескелді ауданы әкімдігінің Жетісу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Екпінді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Жалғызағаш ауылы, Г. Орманов көшесі № 47, Ескелді ауданы әкімдігінің Жалғызағаш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Жалғызағаш, Биғаш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226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Алдабергенов ауылы, Жамбыл көшесі № 2, Ескелді ауданы әкімдігінің Байысов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Алдабергенов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Жастар ауылы, Борамбаев көшесі № 1, Көксу ауылшаруашылық колледжі.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Жастар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Жаңалық ауылы, Жастар көшесі № 4, Ескелді ауданы әкімдігінің Жаңалық негізгі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Жаңалық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Бақтыбай ауылы, Рыскулов көшесі № 36, Ескелді ауданы әкімдігінің Бақтыбай Жолбарысұлы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Бақтыбай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230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Елтай ауылы, Жансенгіров көшесі № 30, Ескелді ауданы әкімдігінің Сейфуллин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Елтай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Абай ауылы, Т. Рүстембеков көшесі № 27, Ескелді ауданы әкімдігінің Абай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Абай, Өрқусақ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Ешкіөлмес ауылы, Махамбет Өтемісұлы көшесі № 1, Ескелді ауданы әкімдігінің Олег Кошевой атындағы негізгі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Ешкіөлмес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233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М. Байысов ауылы, Бақтыбай көшесі № 7, Ескелді ауданы әкімдігінің Т. Рүстембеков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М. Байысов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Шымыр ауылы, Маметова көшесі № 44, Ескелді ауданы әкімдігінің М. Маметова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Шымыр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кенті, Победа көшесі № 49А, Ескелді ауданы әкімдігінің Қарабұлақ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Победа, Қабсаматов, К. Жапсарбаев, 8 Март, Титов, Б. Момышұлы, Қабанбай батыр, Королев, Қыдырбаев, О. Бокеев, Резников, Алдабергенов № 19-дан 113-ке дейін (тақ жағы), Ауезов № 1-ден 7-ге дейін (тақ жағы), № 2-ден 6-ға дейін (жұп жағы), Каратальская № 25-тен 65-ке дейін (тақ жағы), № 28-ден 84-ке дейін (жұп жағы), Қалдаяқов № 1-ден 13-ке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236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кенті, Токтаров көшесі № 9, Ескелді ауданы әкімдігінің Шестаков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Пушкин, Южная, Б. Сокпақбаев, Байсейтова, Бақтыбай, Терешкова, Т. Тоқтаров, Строителей, Қ. Рысқұлбеков, С. Ногайбаева, Некрасов, Рустембеков, Ш. Смаханұлы, Мади Бапұлы, Жақыпбаев № 115-тен 127-ге дейін (тақ жағы), № 128-ден 142-ге дейін (жұп жағы), Гагарин № 53-тен 77-ге дейін (тақ жағы), № 68-ден 92-ге дейін (жұп жағы), Акименко № 77-ден 97-ге дейін (тақ жағы), № 66-дан 90-ға дейін (жұп жағы), Шестаков № 71-ден 97-ге дейін (тақ жағы), № 84-тен 102-ге дейін (жұп жағы), Оразбеков № 51-ден 65-ке дейін (тақ жағы), № 74-тен 90-ға дейін (жұп жағы), Байысов № 77-ден 93-ке дейін (тақ жағы), № 74-тен 96-ға дейін (жұп жағы), Шевченко № 81-ден 89-ға дейін (тақ жағы), № 68-ден 74-ке дейін (жұп жағы), Копесбаев № 49-дан 63-ке дейін (тақ жағы), № 54-тен 66-ға дейін (жұп жағы), Ш. Уалиханов № 91-ден 111-ге дейін (тақ жағы), № 82-ден 100-ге дейін (жұп жағы), Амангелді № 59-дан 79-ға дейін (тақ жағы), № 54-тен 72-ге дейін (жұп жағы), Толстой № 9-дан 51-ге дейін (тақ жағы), № 14-тен 38-ге дейін (жұп жағы), Әйтеке би, М. Өтемісұлы, Нурманбетова, Свердлова.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237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кенті, Сатпаева көшесі № 58, Ескелді ауданы әкімдігінің Социалистік Еңбек Ері Нұрмолда Алдабергенов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Панфилов № 1-ден 113-ке дейін (тақ жағы), № 2-ден 120-ға дейін (жұп жағы), Қазанғап, Ә. Бейсеуов, М. Дулатов, Дайыров № 1-ден 93-ке дейін (тақ жағы), № 2-ден 94-ке дейін (жұп жағы), Сатпаев № 1-ден 65-ке дейін (тақ жағы), № 2-ден 56-ға дейін (жұп жағы), Сейфуллин № 67-ден 91-ге дейін (тақ жағы), № 90-нан 110-ға дейін (жұп жағы), Гоголь № 89-дан 93-ке дейін (тақ жағы), № 94-тен 100-ге дейін (жұп жағы), Тойшыұлы № 31-ден 37-ге дейін (тақ жағы), № 28-ден 32-ге дейін (жұп жағы), Жақыпбаев № 73-тен 113-ке дейін (тақ жағы), № 96-дан 126-ға дейін (жұп жағы), Гагарин № 9-дан 51-ге дейін (тақ жағы), № 16-дан 66-ға дейін (жұп жағы), Акименко № 33-тен 75-ке дейін (тақ жағы), № 20-дан 64-ке дейін (жұп жағы), Байысов № 31-ден 75-ке дейін (тақ жағы), № 26-дан 72-ге дейін (жұп жағы), Шестаков № 27-ден 69-ға дейін (тақ жағы), № 34-тен 82-ге дейін (жұп жағы), Оразбеков № 46-дан 70-ке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238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кенті, Акименко көшесі № 2, Ескелді ауданы әкімдігінің Титов атындағы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Балпық би № 59-дан 205-ке дейін (тақ жағы), 104-тен 250-ге дейін (жұп жағы), Ескелді би № 75-тен 187-ге дейін (тақ жағы), № 36-дан 174-ке дейін (жұп жағы), Сычевский, Ш. Айманов, Достоевский, Қарабұлақ, Чехов, Шестаков № 1-ден 25-ке дейін (тақ жағы), № 2-ден 16-ға дейін (жұп жағы), Шевченко № 1-ден 43-ке дейін (тақ жағы), № 2-ден 32-ге дейін (жұп жағы), Копесбаев № 1-ден 21-ке дейін (тақ жағы), № 2-ден 20-ға дейін (жұп жағы), Ш. Уалиханов № 1-ден 49-ға дейін (тақ жағы), № 2-ден 36-ға дейін (жұп жағы), Амангелді № 1-ден 27-ге дейін (тақ жағы), № 2-ден 18-ге дейін (жұп жағы), Сырғабаев № 1-ден 31-ге дейін (тақ жағы), № 2-ден 30-ға дейін (жұп жағы), Крупская № 1-ден 29-ға дейін (тақ жағы), № 2-ден 28-ге дейін (жұп жағы), Алтынсарин № 1-ден 41-ге дейін (тақ жағы), № 2-ден 42-ге дейін (жұп жағы), Ауезов № 87-ден 119-ға дейін (тақ жағы), № 38-ден 46-ға дейін (жұп жағы), Колхозная № 34-тен 40-қа дейін (жұп жағы), Белинского, Оразбекова № 1-ден 19-ға дейін (тақ жағы), № 2-ден 44-ке дейін (жұп жағы), Акименко № 1-ден 17-ге дейін (тақ жағы), Байысов № 1-ден 15-ке дейін (тақ жағы), № 2-ден 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239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кенті, Балпық би көшесі № 55, Ескелді ауданы Әкімінің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Сейфуллин № 1-ден 65-ке дейін (тақ жағы), № 2-ден 88-ге дейін (жұп жағы), Гоголь № 1-ден 87-ге дейін (тақ жағы), № 2-ден 92-ге дейін (жұп жағы), Тойшыұлы № 1-ден 29-ға дейін (тақ жағы), № 2-ден 26-ға дейін (жұп жағы), Гагарин № 1-ден 7-ге дейін (тақ жағы), № 2-ден 14-ке дейін (жұп жағы), Акименко № 19-дан 31-ге дейін (тақ жағы), № 8-ден 18-ге дейін (жұп жағы), Байысов № 17-ден 29-ға дейін (тақ жағы), № 10-нан 24-ке дейін (жұп жағы), Шестакова № 18-ден 32-ге дейін (жұп жағы), Забайкальская, Плеханов, Асанбаева, Береговая, Балпық би № 1-ден 57-ге дейін (тақ жағы), № 2-ден 102-ге дейін (жұп жағы), Ескелді би № 1-ден 73-ке дейін (тақ жағы), № 2-ден 34-ке дейін (жұп жағы), Жакыпбаев № 1-ден 71-ге дейін (тақ жағы), № 2-ден 94-ке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кенті, Победа көшесі № 49, Ескелді ауданы әкімдігінің Қарабұлақ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Набережная, Маметова, Жамбыл, Абай, Жумабаев, Интернациональная, Лихачев, Шәкәрім, Матросов, Герцен, Баймағанбетов, Л. Хамиди, Цеткин, Ворошилов, Қалдаяқова № 18-ден 30-ға дейін (жұп жағы), Ауезов № 9-дан 85-ке дейін (тақ жағы), № 14-тен 36-ға дейін (жұп жағы), Алдабергенов № 115-тен 185-ке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Қарабұлақ кенті, Аронұлы көшесі № 24, Ескелді ауданы әкімдігінің Мелькомбинат негізгі орта мектебі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Қарабұлақ кенті, көшелер: Аронұлы, Есболатов, Почтовая, Молдағулова, Ломоносов, Д. Серіков, Автомобилистов, Р. Кошкарбаев, С. Ковалевская, Алдабергенов № 1-ден 17-ге дейін (тақ жағы), Каратальская № 1-ден 23-ке дейін (тақ жағы), № 2-ден 26-ға дейін (жұп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кенті, Сатпаев көшесі № 77, Ескелді ауданы әкімдігінің Ш. Уәлиханов атындағы орта мектеп-гимназиясы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кенті, көшелер: Панфилов № 115-тен 245-ке дейін (тақ жағы), № 124-тен 234-ке дейін (жұп жағы), Сатпаев № 71-ден 127-ге дейін (тақ жағы), № 60-тан 120-ға дейін (жұп жағы), Дайыров № 95-тен 187-ге дейін (тақ жағы), № 96-дан 182-ге дейін (жұп жағы), Оразбеков № 25-тен 49а-ға дейін (тақ жағы), Шевченко № 45-тен 79-ға дейін (тақ жағы), № 34-тен 66-ға дейін (жұп жағы), Копесбаев № 23-тен 47-ге дейін (тақ жағы), № 22-ден 52-ге дейін (жұп жағы), Ш. Уалиханов № 51-ден 89-ға дейін (тақ жағы), № 38-ден 80-ге дейін (жұп жағы), Амангелді № 31-ден 57-ге дейін (тақ жағы), № 22-ден 52-ге дейін (жұп жағы), Сырғабаев № 35-тен 57-ге дейін (тақ жағы), № 34-тен 64-ке дейін (жұп жағы), Крупская № 35-тен 39-ға дейін (тақ жағы), № 34-тен 52-ге дейін (жұп жағы), Алтынсарин № 43-тен 61-ге дейін (тақ жағы), № 44-тен 50-ге дейін (жұп жағы), Колхозная № 1-ден 7-ге дейін (тақ жағы), № 2-ден 32-ге дейін (жұп жағы), Төребай ақын, Толстого № 3-тен 7-ге дейін (тақ жағы), № 2-ден 12-ге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Ақын Сара ауылы, Абая көшесі № 1, Ескелді ауданы әкімдігінің Ш. Уалиханов атындағы орта мектеп-гимназиясы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Акын Сара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244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Ақешкі ауылы, Ескелді ауданы әкімдігінің Ш. Уалиханов атындағы орта мектеп-гимназиясы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Ақешкі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245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Қоңыр ауылы, Абай көшесі № 14, Ескелді ауданы әкімдігінің Қоңыр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Қоңыр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246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Орталығы: Көктөбе ауылы, Мектеп көшесі № 8, Ескелді ауданы әкімдігінің Көктөбе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Көктөбе, Алмалы ауылдары.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