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429a6" w14:textId="52429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аудандық мәслихатының 2014 жылғы 19 желтоқсандағы "Ескелді ауданының 2015-2017 жылдарға арналған бюджеті туралы" № 47-254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аудандық мәслихатының 2015 жылғы 27 мамырдағы № 52-283 шешімі. Алматы облысы Әділет департаментінде 2015 жылы 10 маусымда № 3210 болып тіркелді. Күші жойылды - Алматы облысы Ескелді аудандық мәслихатының 2016 жылғы 23 мамырдағы № 4-21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Ескелді аудандық мәслихатының 23.05.2016 </w:t>
      </w:r>
      <w:r>
        <w:rPr>
          <w:rFonts w:ascii="Times New Roman"/>
          <w:b w:val="false"/>
          <w:i w:val="false"/>
          <w:color w:val="ff0000"/>
          <w:sz w:val="28"/>
        </w:rPr>
        <w:t>№ 4-21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жылдың 4 желтоқсандағы Қазақстан Республикасы Бюджет Кодексінің 106–бабының </w:t>
      </w:r>
      <w:r>
        <w:rPr>
          <w:rFonts w:ascii="Times New Roman"/>
          <w:b w:val="false"/>
          <w:i w:val="false"/>
          <w:color w:val="000000"/>
          <w:sz w:val="28"/>
        </w:rPr>
        <w:t>4–тармағына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жылдың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Ескелдi ауданының мәслихаты ШЕШІМ ҚАБЫЛДАДЫ: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Ескелді аудандық мәслихатының 2014 жылғы 19 желтоқсандағы "Ескелді ауданының 2015-2017 жылдарға арналған бюджеті туралы" № 47-254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жылдың 29 желтоқсанында нормативтік құқықтық актілерді мемлекеттік тіркеу Тізілімінде № 2983 тіркелген, 2015 жылдың 30 қаңтардағы аудандық "Жетісу шұғыласы" газетінің № 5 жарияланған), Ескелді аудандық мәслихатының 2015 жылғы 9 ақпандағы "Ескелді аудандық мәслихатының 2014 жылғы 19 желтоқсандағы "Ескелді ауданының 2015-2017 жылдарға арналған бюджеті туралы" № 47-254 шешіміне өзгерістер енгізу туралы" № 48-258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жылдың 17 ақпанында нормативтік құқықтық актілерді мемлекеттік тіркеу Тізілімінде № 3057 тіркелген, 2015 жылдың 20 наурыздағы аудандық "Жетісу шұғыласы" газетінің № 12-13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2015-2017 жылдарға арналған аудандық бюджеті тиісінше 1, 2 және 3 - қосымшаларға сәйкес, оның ішінде 2015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4615502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122491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49754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7500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4435757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ағымдағы нысаналы трансферттер 1487721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нысаналы даму трансферттері 517882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субвенциялар 2430154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шығындар 4739617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таза бюджеттік кредиттеу 57145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80271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кредиттерді өтеу 23126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4) қаржы активтерімен операциялар бойынша сальдо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(-) 181260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бюджет тапшылығын қаржыландыру (профицитін пайдалану) 181260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шешімнің орындалуын бақылау аудандық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"Экономика, қаржы, бюджет және заңдылықты нығайту мәселелерін қамтитын" тұрақты комиссиясына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Бөлім басшысына (келісім бойынша С.М. Әлімбаев)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мәслихатының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Осы шешім 2015 жылдың 1 қаңтарынан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Сәриев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Тастанбаев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46"/>
        <w:gridCol w:w="4934"/>
      </w:tblGrid>
      <w:tr>
        <w:trPr>
          <w:trHeight w:val="30" w:hRule="atLeast"/>
        </w:trPr>
        <w:tc>
          <w:tcPr>
            <w:tcW w:w="8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2015 жылғы 27 мамырдағы "Ескелді ауданы мәслихатының 2014 жылғы 19 желтоқсандағы "Ескелді ауданының 2015-2017 жылдарға арналған бюджеті туралы" № 47-254 шешіміне өзгерістер енгізу туралы" №52-283 шешіміне 1 – қосымша</w:t>
            </w:r>
          </w:p>
        </w:tc>
      </w:tr>
      <w:tr>
        <w:trPr>
          <w:trHeight w:val="30" w:hRule="atLeast"/>
        </w:trPr>
        <w:tc>
          <w:tcPr>
            <w:tcW w:w="8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 мәслихатының 2014 жылғы 19 желтоқсандағы "Ескелді ауданының 2015-2017 жылдарға арналған бюджеті туралы" № 47-254 шешімімен бекітілген 1 –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Ескелді ауданының 2015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1201"/>
        <w:gridCol w:w="702"/>
        <w:gridCol w:w="5983"/>
        <w:gridCol w:w="37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498"/>
        <w:gridCol w:w="1211"/>
        <w:gridCol w:w="1211"/>
        <w:gridCol w:w="5890"/>
        <w:gridCol w:w="26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 мен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2183"/>
        <w:gridCol w:w="1275"/>
        <w:gridCol w:w="2647"/>
        <w:gridCol w:w="49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974"/>
        <w:gridCol w:w="974"/>
        <w:gridCol w:w="5984"/>
        <w:gridCol w:w="24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1542"/>
        <w:gridCol w:w="901"/>
        <w:gridCol w:w="4410"/>
        <w:gridCol w:w="45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830"/>
        <w:gridCol w:w="2016"/>
        <w:gridCol w:w="2017"/>
        <w:gridCol w:w="2812"/>
        <w:gridCol w:w="32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