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7659" w14:textId="b277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12 маусымдағы № 53-291 шешімі. Алматы облысы Әділет департаментінде 2015 жылы 09 шілдеде № 3274 болып тіркелді. Күші жойылды - Алматы облысы Ескелді аудандық мәслихатының 2020 жылғы 2 қазандағы № 71-400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02.10.2020 </w:t>
      </w:r>
      <w:r>
        <w:rPr>
          <w:rFonts w:ascii="Times New Roman"/>
          <w:b w:val="false"/>
          <w:i w:val="false"/>
          <w:color w:val="000000"/>
          <w:sz w:val="28"/>
        </w:rPr>
        <w:t>№ 71-400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Ескелді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"Ескелді аудандық жұмыспен қамту және әлеуметтік бағдарламалар бөлімі" мемлекеттік мекемесінің басшысы Есболған Есенбайұлы Тұрсынбаевқа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"Халықты әлеуметтік қорғау, білім, денсаулық сақтау, спорт, мәдениет саласы және жастар ісі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Сарғалдақов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Тастанбаев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