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21f7" w14:textId="0332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2015 жылғы 21 қыркүйектегі № 57-312 шешімі. Алматы облысы Әділет департаментінде 2015 жылы 28 қазанда № 3506 болып тіркелді. Күші жойылды - Алматы облысы Ескелді аудандық мәслихатының 2016 жылғы 29 ақпандағы № 64-361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Ескелді аудандық мәслихатының 29.02.2016 </w:t>
      </w:r>
      <w:r>
        <w:rPr>
          <w:rFonts w:ascii="Times New Roman"/>
          <w:b w:val="false"/>
          <w:i w:val="false"/>
          <w:color w:val="ff0000"/>
          <w:sz w:val="28"/>
        </w:rPr>
        <w:t>№ 64-361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 2008 жылдың 10 желтоқсандағы Қазақстан Республикасы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2001 жылдың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ауданы бойынша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 бес есеге жоғарылатылсын.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"Ескелді ауданының жер қатынастары бөлімі" мемлекеттік мекемесінің басшысына (келісім бойынша Н. Нұрлыбаев)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"Жер мәселелері, ауыл шаруашылығы және табиғатты қорғау жұмыстарын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