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07f0" w14:textId="9850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2014 жылғы 19 желтоқсандағы "Ескелді ауданының 2015-2017 жылдарға арналған бюджеті туралы" № 47-254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2015 жылғы 09 желтоқсандағы № 59-220 шешімі. Алматы облысы Әділет департаментінде 2015 жылы 11 желтоқсанда № 3609 болып тіркелді. Күші жойылды - Алматы облысы Ескелді аудандық мәслихатының 2016 жылғы 23 мамырдағы № 4-21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Ескелді аудандық мәслихатының 23.05.2016 </w:t>
      </w:r>
      <w:r>
        <w:rPr>
          <w:rFonts w:ascii="Times New Roman"/>
          <w:b w:val="false"/>
          <w:i w:val="false"/>
          <w:color w:val="ff0000"/>
          <w:sz w:val="28"/>
        </w:rPr>
        <w:t>№ 4-21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жылдың 4 желтоқсандағы Қазақстан Республикасы Бюджет Кодексінің 109–бабының </w:t>
      </w:r>
      <w:r>
        <w:rPr>
          <w:rFonts w:ascii="Times New Roman"/>
          <w:b w:val="false"/>
          <w:i w:val="false"/>
          <w:color w:val="000000"/>
          <w:sz w:val="28"/>
        </w:rPr>
        <w:t>5–тармағына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жылдың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Ескелдi ауданының мәслихаты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Ескелді аудандық мәслихатының 2014 жылғы 19 желтоқсандағы "Ескелді ауданының 2015-2017 жылдарға арналған бюджеті туралы" № 47-254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29 желтоқсанында нормативтік құқықтық актілерді мемлекеттік тіркеу Тізілімінде № 2983 тіркелген, 2015 жылдың 30 қаңтардағы аудандық "Жетісу шұғыласы" газетінің № 5 жарияланған), Ескелді аудандық мәслихатының 2015 жылғы 9 ақпандағы "Ескелді аудандық мәслихатының 2014 жылғы 19 желтоқсандағы "Ескелді ауданының 2015-2017 жылдарға арналған бюджеті туралы" № 47-254 шешіміне өзгерістер енгізу туралы" № 48-258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17 ақпанында нормативтік құқықтық актілерді мемлекеттік тіркеу Тізілімінде № 3057 тіркелген, 2015 жылдың 20 наурыздағы аудандық "Жетісу шұғыласы" газетінің № 12-13 жарияланған), Ескелді аудандық мәслихатының 2015 жылғы 27 мамырдағы "Ескелді аудандық мәслихатының 2014 жылғы 19 желтоқсандағы "Ескелді ауданының 2015-2017 жылдарға арналған бюджеті туралы" № 47-254 шешіміне өзгерістер енгізу туралы" № 52-283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10 маусымда нормативтік құқықтық актілерді мемлекеттік тіркеу Тізілімінде № 3210 тіркелген, 2015 жылдың 26 маусымдағы аудандық "Жетісу шұғыласы" газетінің № 26 жарияланған), Ескелді аудандық мәслихатының 2015 жылғы 7 қыркүйектегі "Ескелді аудандық мәслихатының 2014 жылғы 19 желтоқсандағы "Ескелді ауданының 2015-2017 жылдарға арналған бюджеті туралы" № 47-254 шешіміне өзгерістер енгізу туралы" № 56-307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15 қыркүйекте нормативтік құқықтық актілерді мемлекеттік тіркеу Тізілімінде № 3417 тіркелген, 2015 жылдың 9 қазанында аудандық "Жетісу шұғыласы" газетінің № 41 жарияланған), Ескелді аудандық мәслихатының 2015 жылғы 6 қарашадағы "Ескелді аудандық мәслихатының 2014 жылғы 19 желтоқсандағы "Ескелді ауданының 2015-2017 жылдарға арналған бюджеті туралы" № 47-254 шешіміне өзгерістер енгізу туралы" № 58-316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18 қарашада нормативтік құқықтық актілерді мемлекеттік тіркеу Тізілімінде № 3564 тіркелген, 2015 жылдың 4 желтоқсанда аудандық "Жетісу шұғыласы" газетінің № 50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бюджеті тиісінше 1, 2 және 3-қосымшаларға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4518832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207542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18637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17566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4275087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1273259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571674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2430154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4638947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80929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104055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23126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4000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205044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205044 </w:t>
      </w:r>
      <w:r>
        <w:rPr>
          <w:rFonts w:ascii="Times New Roman"/>
          <w:b w:val="false"/>
          <w:i w:val="false"/>
          <w:color w:val="000000"/>
          <w:sz w:val="28"/>
        </w:rPr>
        <w:t>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аудандық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"Экономика, қаржы, бюджет және заңдылықты нығайту мәселелерін қамтитын"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"Ескелді ауданының экономика және бюджеттік жоспарлау бөлімі" мемлекеттік мекемесінің басшысына (келісім бойынша С. М. Әлімбаев)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0"/>
        <w:gridCol w:w="4930"/>
      </w:tblGrid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2015 жылғы 9 желтоқсандағы "Ескелді аудандық мәслихатының 2014 жылғы 19 желтоқсандағы "Ескелді ауданының 2015-2017 жылдарға арналған бюджеті туралы" № 47-254 шешіміне өзгерістер енгізу туралы" №59-220 шешіміне 1 - қосымша </w:t>
            </w:r>
          </w:p>
        </w:tc>
      </w:tr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2014 жылғы 19 желтоқсандағы "Ескелді ауданының 2015-2017 жылдарға арналған бюджеті туралы" № 47-254 шешімімен бекітілген 1 қосымша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17"/>
        <w:gridCol w:w="1257"/>
        <w:gridCol w:w="1257"/>
        <w:gridCol w:w="564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даударжы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негізгіорта және 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 жетім балаларды 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 жетім балаларды ) және ата-анасының қамқорлығынсыз қалған баланы ( 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605"/>
        <w:gridCol w:w="1471"/>
        <w:gridCol w:w="1471"/>
        <w:gridCol w:w="4949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839"/>
        <w:gridCol w:w="2038"/>
        <w:gridCol w:w="2039"/>
        <w:gridCol w:w="3310"/>
        <w:gridCol w:w="2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542"/>
        <w:gridCol w:w="901"/>
        <w:gridCol w:w="4410"/>
        <w:gridCol w:w="4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