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d49d6" w14:textId="06d49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Ескелді ауданының 2016-2018 жылдарға арналған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Ескелді аудандық мәслихатының 2015 жылғы 22 желтоқсандағы № 60-337 шешімі. Алматы облысының Әділет департаментінде 2015 жылы 29 желтоқсанда № 3645 болып тіркелді. Күші жойылды - Алматы облысы Ескелді аудандық мәслихатының 2017 жылғы 9 маусымдағы № 14-100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Алматы облысы Ескелді аудандық мәслихатының 09.06.2017 </w:t>
      </w:r>
      <w:r>
        <w:rPr>
          <w:rFonts w:ascii="Times New Roman"/>
          <w:b w:val="false"/>
          <w:i w:val="false"/>
          <w:color w:val="ff0000"/>
          <w:sz w:val="28"/>
        </w:rPr>
        <w:t>№ 14-100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2008 жылдың 04 желтоқсандағы Қазақстан Республикасы Бюджет Кодексінің 9–бабының </w:t>
      </w:r>
      <w:r>
        <w:rPr>
          <w:rFonts w:ascii="Times New Roman"/>
          <w:b w:val="false"/>
          <w:i w:val="false"/>
          <w:color w:val="000000"/>
          <w:sz w:val="28"/>
        </w:rPr>
        <w:t>2–тармағына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жылдың 23 қаңтардағы Қазақстан Республикасының Заңының 6–бабы 1–тармағының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Ескелдi ауданының мәслихаты ШЕШІМ ҚАБЫЛДАДЫ: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2016-2018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2016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кірістер 4871363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237911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түсімдер 27560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түсетін түсімдер 13058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трансферттер түсімі 4592834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ағымдағы нысаналы трансферттер 1572053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нысаналы даму трансферттері 563861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субвенциялар 2456920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шығындар 4922902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таза бюджеттік кредиттеу 43249 мың теңге, оның ішінде: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 73175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кредиттерді өтеу 29926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қаржы активтерімен операциялар бойынша сальдо 5910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бюджет тапшылығы (профициті) (-) 100698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бюджет тапшылығын қаржыландыру (профицитін пайдалану) 100698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1-тармақ жаңа редакцияда - Алматы облысы Ескелді аудандық мәслихатының 28.10.2016 </w:t>
      </w:r>
      <w:r>
        <w:rPr>
          <w:rFonts w:ascii="Times New Roman"/>
          <w:b w:val="false"/>
          <w:i w:val="false"/>
          <w:color w:val="ff0000"/>
          <w:sz w:val="28"/>
        </w:rPr>
        <w:t>№ 8-37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(01.01.2016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Ауданның жергілікті атқарушы органының 2016 жылға арналған резерві 2705 мың теңге сомасында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2016 жылға арналған аудандық бюджетте жергілікті өзін – өзі басқару органдарына берілетін трансферттер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38149 мың теңге сомасында көзделгені ескерілсін.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Ауылдық округтер әкімдері жергілікті өзін – өзі басқарудың қолма-қол ақшаны бақылау шотына түсетін бюджет қаражатының тиімді пайдаланылуын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2016 жылға арналған аудандық бюджетті атқару процесінде секвестрлеуге жатпайтын аудандық бюджеттік бағдарламалардың тізбесі </w:t>
      </w:r>
      <w:r>
        <w:rPr>
          <w:rFonts w:ascii="Times New Roman"/>
          <w:b w:val="false"/>
          <w:i w:val="false"/>
          <w:color w:val="000000"/>
          <w:sz w:val="28"/>
        </w:rPr>
        <w:t>5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"Ескелді ауданының экономика және бюджеттік жоспарлау бөлімі" мемлекеттік мекемесінің басшысына (келісім бойынша С. М. Әлімбаев) осы шешімді әділет органдарында мемлекеттік тіркелгеннен кейін ресми және мерзімді баспа басылымдарында, сондай-ақ Қазақстан Республикасының Үкіметі айқындаған интернет-ресурста және аудандық мәслихатының интернет-ресурсында жариялау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Осы шешімнің орындалуын бақылау аудандық мәслихаттың "Экономика, қаржы, бюджет және заңдылықты нығайту мәселелерін қамтитын" тұрақты комиссиясына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Осы шешім 2016 жылдың 1 қаңтарынан бастап қолданысқа енгізіледі. 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Макипбекова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Ескелді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Тастанбаев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ауданы маслихатының 2015 жылғы 22 желтоқсандағы "Ескелді ауданының 2016-2018 жылдарға арналған бюджеті туралы" № 60-337 шешіміне бекітілген 1 қосымша</w:t>
            </w:r>
          </w:p>
        </w:tc>
      </w:tr>
    </w:tbl>
    <w:bookmarkStart w:name="z3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Ескелді ауданының 2016 жылға арналған бюджеті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Ескерту. 1-қосымша жаңа редакцияда - Алматы облысы Ескелді аудандық мәслихатының 28.10.2016 </w:t>
      </w:r>
      <w:r>
        <w:rPr>
          <w:rFonts w:ascii="Times New Roman"/>
          <w:b w:val="false"/>
          <w:i w:val="false"/>
          <w:color w:val="ff0000"/>
          <w:sz w:val="28"/>
        </w:rPr>
        <w:t>№ 8-37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(01.01.2016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"/>
        <w:gridCol w:w="1297"/>
        <w:gridCol w:w="836"/>
        <w:gridCol w:w="5715"/>
        <w:gridCol w:w="36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  <w:bookmarkEnd w:id="2"/>
        </w:tc>
        <w:tc>
          <w:tcPr>
            <w:tcW w:w="3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4871363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237911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58832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58832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143890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69197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58288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алатын міндетті төлемдер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4592834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4592834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4592834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1"/>
        <w:gridCol w:w="574"/>
        <w:gridCol w:w="1211"/>
        <w:gridCol w:w="1211"/>
        <w:gridCol w:w="5928"/>
        <w:gridCol w:w="248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8"/>
        </w:tc>
        <w:tc>
          <w:tcPr>
            <w:tcW w:w="24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"/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4922902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0"/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356403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293589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15375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15329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76909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76909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201497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200543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48842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48842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16535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мүлікті сатып алу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31250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13972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13972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13972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11"/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91491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90263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90263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90263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2"/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3205012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263371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263371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91278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172093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2726165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2670608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2670608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55557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55557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215476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215476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16115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76256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29500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86105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3"/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182903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16723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16723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13816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138521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138521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41499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Қайтыс болған Совет Одағының батырларын, "Халық қаһармандарын", Социалистік Еңбек ерлерін, Даңқ Орденінің үш дәрежесімен және "Отан" орденімен марапатталған соғыс ардагерлері мен мүгедектерін жерлеу рәсімдері бойынша қызмет көрсету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20150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10428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34153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26583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27659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27659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21618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4074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4"/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630367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149725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5072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5072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94656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93592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14676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14676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35321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9239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 мен ауылдық елді мекендерді дамыту шеңберінде объектілерді жөндеу және абаттандыру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22982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468642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468642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4283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464359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5"/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148281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61635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61635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61635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10456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10456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6645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56683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51763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50796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4920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4920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19507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6901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6901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12606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12606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6"/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158405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62592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21994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21994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18263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18063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22335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12152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3378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жүргізу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9010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9010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9010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86803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86803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86803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7"/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16958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16958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8221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8221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8737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8737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8"/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35966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29474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29474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29474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6492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6492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6282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9"/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54353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8088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8088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6088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46265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43560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43560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0"/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1"/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42528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42528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42528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4379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3"/>
        <w:gridCol w:w="743"/>
        <w:gridCol w:w="1567"/>
        <w:gridCol w:w="1567"/>
        <w:gridCol w:w="4878"/>
        <w:gridCol w:w="23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2"/>
        </w:tc>
        <w:tc>
          <w:tcPr>
            <w:tcW w:w="2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43249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73175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3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73175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73175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73175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2622"/>
        <w:gridCol w:w="46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29926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29926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1"/>
        <w:gridCol w:w="967"/>
        <w:gridCol w:w="2040"/>
        <w:gridCol w:w="2040"/>
        <w:gridCol w:w="3177"/>
        <w:gridCol w:w="25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0"/>
        <w:gridCol w:w="1630"/>
        <w:gridCol w:w="1050"/>
        <w:gridCol w:w="4223"/>
        <w:gridCol w:w="43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-100698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100698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73175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73175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73175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57449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57449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7"/>
        <w:gridCol w:w="958"/>
        <w:gridCol w:w="2020"/>
        <w:gridCol w:w="2020"/>
        <w:gridCol w:w="2732"/>
        <w:gridCol w:w="30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29926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29926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29926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29926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Ескелді ауданы маслихатының 2015 жылғы 22 желтоқсандағы "Ескелді ауданының 2016-2018 жылдарға арналған бюджеті туралы" № 60-337 шешіміне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 2 қосымша</w:t>
            </w:r>
          </w:p>
        </w:tc>
      </w:tr>
    </w:tbl>
    <w:bookmarkStart w:name="z25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Ескелді ауданының 2017 жылға арналған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"/>
        <w:gridCol w:w="1297"/>
        <w:gridCol w:w="836"/>
        <w:gridCol w:w="5715"/>
        <w:gridCol w:w="36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5"/>
        </w:tc>
        <w:tc>
          <w:tcPr>
            <w:tcW w:w="3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4160386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233723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41568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41568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155497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69867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70730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алатын міндетті төлемдер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8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44328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42385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42385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9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0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3868984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3868984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3868984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1"/>
        <w:gridCol w:w="632"/>
        <w:gridCol w:w="1333"/>
        <w:gridCol w:w="1334"/>
        <w:gridCol w:w="5283"/>
        <w:gridCol w:w="27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1"/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4154476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3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319970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288125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73694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73694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198621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198621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17907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17907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13938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13938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13938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34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5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3160981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240644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240644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66348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174296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2698041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2640704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2640704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57337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57337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222296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222296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14406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8025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81594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87902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6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193020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28154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28154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3262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24892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137917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137917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43668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21555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10936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3431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25379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25828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26949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26949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3543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7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54505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8368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8368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8368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46137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46137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17645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5164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23328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8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153172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63234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63234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63234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10105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10105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6294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60890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45511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44476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15379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15379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18943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6889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6889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12054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12054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9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146639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58382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25809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25809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16466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16466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16107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8655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8655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8655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79602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79602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79602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40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17067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17067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8193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8193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8874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8874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1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55745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49222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49222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49222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6523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6523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6523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2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51702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6077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6077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6077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45625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42711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42711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2914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3"/>
        <w:gridCol w:w="743"/>
        <w:gridCol w:w="1567"/>
        <w:gridCol w:w="1567"/>
        <w:gridCol w:w="4878"/>
        <w:gridCol w:w="23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3"/>
        </w:tc>
        <w:tc>
          <w:tcPr>
            <w:tcW w:w="2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44992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74877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4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74877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74877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74877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2622"/>
        <w:gridCol w:w="46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5"/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6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1"/>
        <w:gridCol w:w="967"/>
        <w:gridCol w:w="2040"/>
        <w:gridCol w:w="2040"/>
        <w:gridCol w:w="3177"/>
        <w:gridCol w:w="25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7"/>
        </w:tc>
        <w:tc>
          <w:tcPr>
            <w:tcW w:w="2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8"/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2"/>
        <w:gridCol w:w="1710"/>
        <w:gridCol w:w="1102"/>
        <w:gridCol w:w="4433"/>
        <w:gridCol w:w="39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9"/>
        </w:tc>
        <w:tc>
          <w:tcPr>
            <w:tcW w:w="3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-44992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44992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0"/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74877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74877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7"/>
        <w:gridCol w:w="958"/>
        <w:gridCol w:w="2020"/>
        <w:gridCol w:w="2020"/>
        <w:gridCol w:w="2732"/>
        <w:gridCol w:w="30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51"/>
        </w:tc>
        <w:tc>
          <w:tcPr>
            <w:tcW w:w="3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29885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52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29885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29885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29885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Ескелді ауданы маслихатының 2015 жылғы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желтоқсандағы "Ескелді ауданының 2016-2018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жылдарға арналған бюджеті туралы" № 60-337 шешіміне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 3 қосымша</w:t>
            </w:r>
          </w:p>
        </w:tc>
      </w:tr>
    </w:tbl>
    <w:bookmarkStart w:name="z481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Ескелді ауданының 2018 жылға арналған бюджеті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"/>
        <w:gridCol w:w="1297"/>
        <w:gridCol w:w="836"/>
        <w:gridCol w:w="5715"/>
        <w:gridCol w:w="36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54"/>
        </w:tc>
        <w:tc>
          <w:tcPr>
            <w:tcW w:w="3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5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4417370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6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250951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44478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44478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167353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74758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77695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алатын міндетті төлемдер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7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48278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46180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46180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8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9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4104636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4104636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4104636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1"/>
        <w:gridCol w:w="632"/>
        <w:gridCol w:w="1333"/>
        <w:gridCol w:w="1334"/>
        <w:gridCol w:w="5283"/>
        <w:gridCol w:w="27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60"/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1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4411460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2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325723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292887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16055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16055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75900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75900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200932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200932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18513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18513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16494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14323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14323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14323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63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4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3186871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240644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240644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66348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174296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2699075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2640704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2640704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58371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58371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247152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247152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14672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8587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87305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31565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104093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65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407284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234664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234664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207785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26879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144762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144762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46725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23066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25461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27139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27858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27858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22478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66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60355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8532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8532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8532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51823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51823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5525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27418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67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154424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63811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63811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63811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10217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10217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6406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61051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45672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44565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15379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15379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19345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7014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7014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12331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12331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68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149992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61581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28611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28611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16683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16683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16287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8809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8809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8809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79602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79602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79602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9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69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5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70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55670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49007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49007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49007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6663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6663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6663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2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71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52009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6171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6171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дамыту саласындағы мемлекеттік саясатты іске асыру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6171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45838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42711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42711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3127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3"/>
        <w:gridCol w:w="743"/>
        <w:gridCol w:w="1567"/>
        <w:gridCol w:w="1567"/>
        <w:gridCol w:w="4878"/>
        <w:gridCol w:w="23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1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72"/>
        </w:tc>
        <w:tc>
          <w:tcPr>
            <w:tcW w:w="2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50239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80124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8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73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80124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80124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80124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2622"/>
        <w:gridCol w:w="46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2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74"/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6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75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1"/>
        <w:gridCol w:w="967"/>
        <w:gridCol w:w="2040"/>
        <w:gridCol w:w="2040"/>
        <w:gridCol w:w="3177"/>
        <w:gridCol w:w="25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9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76"/>
        </w:tc>
        <w:tc>
          <w:tcPr>
            <w:tcW w:w="2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6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77"/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2"/>
        <w:gridCol w:w="1710"/>
        <w:gridCol w:w="1102"/>
        <w:gridCol w:w="4433"/>
        <w:gridCol w:w="39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0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78"/>
        </w:tc>
        <w:tc>
          <w:tcPr>
            <w:tcW w:w="3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-50239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50239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6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79"/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80124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80124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7"/>
        <w:gridCol w:w="958"/>
        <w:gridCol w:w="2020"/>
        <w:gridCol w:w="2020"/>
        <w:gridCol w:w="2732"/>
        <w:gridCol w:w="30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9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80"/>
        </w:tc>
        <w:tc>
          <w:tcPr>
            <w:tcW w:w="3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29885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5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81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29885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29885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29885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ауданы маслихатының 2015 жылғы 22 желтоқсандағы "Ескелді ауданының 2016-2018 жылдарға арналған бюджеті туралы" № 60-337 шешіміне 4 қосымша</w:t>
            </w:r>
          </w:p>
        </w:tc>
      </w:tr>
    </w:tbl>
    <w:bookmarkStart w:name="z700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жергілікті өзін-өзі басқару органдарына берілетін трансферттер</w:t>
      </w:r>
    </w:p>
    <w:bookmarkEnd w:id="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0"/>
        <w:gridCol w:w="904"/>
        <w:gridCol w:w="2218"/>
        <w:gridCol w:w="1835"/>
        <w:gridCol w:w="2218"/>
        <w:gridCol w:w="1835"/>
        <w:gridCol w:w="2220"/>
      </w:tblGrid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1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83"/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38149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4439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16491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4826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12393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3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4"/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Алдабергенов а/о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4375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4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5"/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Қарабұлақ а/о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14507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7620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4957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5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6"/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Бақтыбай а/о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5842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6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7"/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Жалғызағаш а/о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7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88"/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Қайнарлы а/о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8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89"/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Қаратал а/о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9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90"/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Қоңыр а/о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0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91"/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Сырымбет а/о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1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92"/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Төленгүт а/о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2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93"/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Ақын Сара а/о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3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94"/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Көкжазық а/о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ауданы маслихатының 2015 жылғы 22 желтоқсандағы "Ескелді ауданының 2016-2018 жылдарға арналған бюджеті туралы" № 60-337 шешіміне 5 қосымша</w:t>
            </w:r>
          </w:p>
        </w:tc>
      </w:tr>
    </w:tbl>
    <w:bookmarkStart w:name="z715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аудандық бюджетті атқару барысында секвестрлеуге жатпайтын бюджеттік бағдарламалардың тізбесі</w:t>
      </w:r>
    </w:p>
    <w:bookmarkEnd w:id="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7"/>
        <w:gridCol w:w="1190"/>
        <w:gridCol w:w="2509"/>
        <w:gridCol w:w="2509"/>
        <w:gridCol w:w="42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6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96"/>
        </w:tc>
      </w:tr>
      <w:tr>
        <w:trPr>
          <w:trHeight w:val="30" w:hRule="atLeast"/>
        </w:trPr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7" w:id="97"/>
          <w:p>
            <w:pPr>
              <w:spacing w:after="20"/>
              <w:ind w:left="20"/>
              <w:jc w:val="both"/>
            </w:pPr>
          </w:p>
          <w:bookmarkEnd w:id="9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</w:tr>
      <w:tr>
        <w:trPr>
          <w:trHeight w:val="30" w:hRule="atLeast"/>
        </w:trPr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</w:tr>
      <w:tr>
        <w:trPr>
          <w:trHeight w:val="30" w:hRule="atLeast"/>
        </w:trPr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0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8"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</w:tr>
      <w:tr>
        <w:trPr>
          <w:trHeight w:val="30" w:hRule="atLeast"/>
        </w:trPr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бастауыш, жалпы негізгі, жалпы орта бiлiм беру</w:t>
            </w:r>
          </w:p>
        </w:tc>
      </w:tr>
      <w:tr>
        <w:trPr>
          <w:trHeight w:val="30" w:hRule="atLeast"/>
        </w:trPr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</w:tr>
      <w:tr>
        <w:trPr>
          <w:trHeight w:val="30" w:hRule="atLeast"/>
        </w:trPr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