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18b1" w14:textId="faa1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2014 жылғы 19 желтоқсандағы "Іле ауданының 2015-2017 жылдарға арналған бюджеті туралы" №42-190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2015 жылғы 06 ақпандағы № 43-196 шешімі. Алматы облысы Әділет департаментінде 2015 жылғы 16 ақпанда № 3053 болып тіркелді. Күші жойылды - Алматы облысы Іле аудандық мәслихатының 2016 жылғы 8 шілдедегі № 5-28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аудандық мәслихатының 08.07.2016 </w:t>
      </w:r>
      <w:r>
        <w:rPr>
          <w:rFonts w:ascii="Times New Roman"/>
          <w:b w:val="false"/>
          <w:i w:val="false"/>
          <w:color w:val="ff0000"/>
          <w:sz w:val="28"/>
        </w:rPr>
        <w:t>№ 5-28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басылымда жарияланғаннан кейін күшіне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104 - бабы 4 -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106 -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2014 жылғы 19 желтоқсандағы "Іле ауданының 2015-2017 жылдарға арналған бюджеті туралы" № 42-190 шешіміне (2014 жылғы 29 желтоқсандағы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2982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08 қаңтардағы № 2 (4585) және 2015 жылғы 16 қаңтардағы № 3 (4586) аудандық "Іле таңы" газетінде жарияланған) келесі өзгерістер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2015-2017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73 294 878 мың теңге, оның ішінде: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63 546 844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44 000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300 000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9 404 034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4 851 691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4 552 343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75 844 123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59 813 370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50 960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68 379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17 419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(−) 2 600 205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2 600 205 мың теңге".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Бөлім басшысына (келісім бойынша Естеусізова Г.Т.)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2015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2"/>
        <w:gridCol w:w="4898"/>
      </w:tblGrid>
      <w:tr>
        <w:trPr>
          <w:trHeight w:val="30" w:hRule="atLeast"/>
        </w:trPr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2015 жылғы 06 ақпандағы "Іле аудандық мәслихатының "Іле ауданының 2015-2017 жылдарға арналған бюджеті туралы" №42-190 шешіміне өзгерістер енгізу туралы" №43-196 шешіміне 1 қосымша</w:t>
            </w:r>
          </w:p>
        </w:tc>
      </w:tr>
      <w:tr>
        <w:trPr>
          <w:trHeight w:val="30" w:hRule="atLeast"/>
        </w:trPr>
        <w:tc>
          <w:tcPr>
            <w:tcW w:w="8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мәслихатының 2014 жылғы 19 желтоқсандағы "Іле ауданының 2015-2017 жылдарға арналған бюджеті туралы" №42-190 шешімімен бекітілген 1 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Іле ауданының 2015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971"/>
        <w:gridCol w:w="625"/>
        <w:gridCol w:w="137"/>
        <w:gridCol w:w="6539"/>
        <w:gridCol w:w="3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3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73 294 878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63 546 844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1 212 519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1 212 519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2 050 947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1 806 400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60 154 646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60 075 846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мәнді іс-әрекеттерді жасағаны және (немесе) оған уәкілеттігі бар мемлекеттік органдар немесе лауазымды адамдар құжаттар бергені үшін алынатын міндетті төлемдер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9 404 034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9 404 034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9 404 034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6"/>
        <w:gridCol w:w="1226"/>
        <w:gridCol w:w="127"/>
        <w:gridCol w:w="5076"/>
        <w:gridCol w:w="31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75 844 123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11 231 207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59 859 671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1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59 859 671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59 859 671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5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9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408"/>
        <w:gridCol w:w="408"/>
        <w:gridCol w:w="6097"/>
        <w:gridCol w:w="32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1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 қаржы активтерін сатудан 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-2 600 205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2 600 205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 түсімі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ішкі қарыздар 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3"/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