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468b" w14:textId="8c64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2014 жылғы 19 желтоқсандағы "Іле ауданының 2015-2017 жылдарға арналған бюджеті туралы" № 42-190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2015 жылғы 03 қыркүйектегі № 48-226 шешімі. Алматы облысы Әділет департаментінде 2015 жылы 11 қыркүйекте № 3408 болып тіркелді. Күші жойылды - Алматы облысы Іле аудандық мәслихатының 2016 жылғы 8 шілдедегі № 5-28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Іле аудандық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5-28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аудандық мәслихатының 2014 жылғы 19 желтоқсандағы "Іле ауданының 2015-2017 жылдарға арналған бюджеті туралы" (нормативтік құқықтық актілерді мемлекеттік тіркеу Тізілімінде 2014 жылдың 29 желтоқсанында № 2982 тіркелген, "Іле таңы" газетінде 2015 жылдың 08 қаңтарында № 2 (4585) және 2015 жылғы 16 қаңтардағы № 3 (4586) жарияланған) № 42-190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Іле аудандық мәслихатының 2015 жылғы 06 ақпандағы "Іле аудандық мәслихатының 2014 жылғы 19 желтоқсандағы "Іле ауданының 2015-2017 жылдарға арналған бюджеті туралы" № 42-190 шешіміне өзгерістер енгізу туралы" (нормативтік құқықтық актілерді мемлекеттік тіркеу Тізілімінде 2015 жылдың 16 ақпанында № 3053 тіркелген, "Іле таңы" газетінде 2015 жылдың 27 ақпанында № 9 (4592) жарияланған) № 43-196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Іле аудандық мәслихатының 2015 жылғы 27 мамырдағы "Іле аудандық мәслихатының 2014 жылғы 19 желтоқсандағы "Іле ауданының 2015-2017 жылдарға арналған бюджеті туралы" № 42-190 шешіміне өзгерістер енгізу туралы" (нормативтік құқықтық актілерді мемлекеттік тіркеу Тізілімінде 2015 жылдың 09 маусымында № 3208 тіркелген, "Іле таңы" газетінде 2015 жылдың 19 маусымында № 26 (4609) жарияланған) № 46-214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72 970 696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64 557 744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33 100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8 079 852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3 202 677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4 877 175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75 510 590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алып қоюлар 59 813 370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50 960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68 379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17 419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(−) 2 590 854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2 590 854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"Іле ауданының экономика және бюджеттік жоспарлау бөлімі" мемлекеттік мекемесі басшысы Естеусізова Гүлнар Таутайқызына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Қағазбаева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2015 жылғы 03 қыркүйектегі "Іле аудандық мәслихатының 2014 жылғы 19 желтоқсандағы "Іле ауданының 2015-2017 жылдарға арналған бюджеті туралы" № 42-190 шешіміне өзгерістер енгізу туралы" № 48-226 шешіміне 1-қосымша 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бюджеті туралы" № 42-190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2015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1"/>
        <w:gridCol w:w="625"/>
        <w:gridCol w:w="137"/>
        <w:gridCol w:w="6539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72 970 696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64 557 744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2 184 617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310 186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61 919 232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61 805 432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 және (немесе) оған уәкілеттігі бар мемлекеттік органдар немесе лауазымды адамдар құжаттар бергені үшін алынатын міндетті төлемдер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8 079 852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8 079 852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6"/>
        <w:gridCol w:w="1226"/>
        <w:gridCol w:w="127"/>
        <w:gridCol w:w="5076"/>
        <w:gridCol w:w="31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75 510 590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5 208 952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3"/>
        <w:gridCol w:w="1348"/>
        <w:gridCol w:w="145"/>
        <w:gridCol w:w="285"/>
        <w:gridCol w:w="11"/>
        <w:gridCol w:w="296"/>
        <w:gridCol w:w="4428"/>
        <w:gridCol w:w="234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1"/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 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-2 590 854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2 590 854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ішкі қарыздар 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5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