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d56f" w14:textId="15cd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03 қыркүйектегі № 48-227 шешімі. Алматы облысы Әділет департаментінде 2015 жылы 13 қазанда № 3480 болып тіркелді. Күші жойылды - Алматы облысы Іле аудандық мәслихатының 2018 жылғы 4 мамырдағы № 27-134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Іле аудандық мәслихатының 04.05.2018 </w:t>
      </w:r>
      <w:r>
        <w:rPr>
          <w:rFonts w:ascii="Times New Roman"/>
          <w:b w:val="false"/>
          <w:i w:val="false"/>
          <w:color w:val="000000"/>
          <w:sz w:val="28"/>
        </w:rPr>
        <w:t>№ 27-134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Алматы облысы Іле аудандық мәслихатының 02.02.2016 </w:t>
      </w:r>
      <w:r>
        <w:rPr>
          <w:rFonts w:ascii="Times New Roman"/>
          <w:b w:val="false"/>
          <w:i w:val="false"/>
          <w:color w:val="000000"/>
          <w:sz w:val="28"/>
        </w:rPr>
        <w:t>№ 54-254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"Іле ауданының жер қатынастары бөлімі" мемлекеттік мекемесінің басшысына (келісім бойынша Қ. Малькеев)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Іле аудандық мәслихаттың "Бюджет, әлеуметтік экономикалық даму, көлік,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Қағазбаева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