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75b84" w14:textId="ce75b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ауданы әкімдігінің 2015 жылғы 12 қазандағы № 9-505 қаулысы. Алматы облысы Әділет департаментінде 2015 жылы 17 қарашада № 3557 болып тіркелді. Күші жойылды - Алматы облысы Іле ауданы әкімдігінің 2021 жылғы 19 қаңтардағы № 15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Іле ауданы әкімдігінің 19.01.2021 </w:t>
      </w:r>
      <w:r>
        <w:rPr>
          <w:rFonts w:ascii="Times New Roman"/>
          <w:b w:val="false"/>
          <w:i w:val="false"/>
          <w:color w:val="000000"/>
          <w:sz w:val="28"/>
        </w:rPr>
        <w:t>№ 15</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"Іле ауданының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xml:space="preserve">
      </w:t>
      </w:r>
      <w:r>
        <w:rPr>
          <w:rFonts w:ascii="Times New Roman"/>
          <w:b w:val="false"/>
          <w:i w:val="false"/>
          <w:color w:val="000000"/>
          <w:sz w:val="28"/>
        </w:rPr>
        <w:t>2. "Іле ауданының ветеринария бөлімі" мемлекеттік мекемесінің басшысы Қожахметов Серікбай Бакенұлына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 xml:space="preserve">3. Осы қаулының орындалуын бақылау аудан әкімінің орынбасары Мендебаев Кеңесбек Нүсіпқұлұлына жүктелсін. </w:t>
      </w:r>
      <w:r>
        <w:br/>
      </w: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Қ.Медеуов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 әкімдігінің 2015 жылғы "12" 10 № 9-505 қаулысымен бекітілген қосымша</w:t>
            </w:r>
          </w:p>
        </w:tc>
      </w:tr>
    </w:tbl>
    <w:bookmarkStart w:name="z11" w:id="1"/>
    <w:p>
      <w:pPr>
        <w:spacing w:after="0"/>
        <w:ind w:left="0"/>
        <w:jc w:val="left"/>
      </w:pPr>
      <w:r>
        <w:rPr>
          <w:rFonts w:ascii="Times New Roman"/>
          <w:b/>
          <w:i w:val="false"/>
          <w:color w:val="000000"/>
        </w:rPr>
        <w:t xml:space="preserve"> "Іле ауданының ветеринария бөлімі" мемлекеттік мекемесі туралы Ереже</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"Іле ауданының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"Іле ауданының ветеринария бөлімі" мемлекеттік мекемесінің ведомстволары жоқ.</w:t>
      </w:r>
      <w:r>
        <w:br/>
      </w:r>
      <w:r>
        <w:rPr>
          <w:rFonts w:ascii="Times New Roman"/>
          <w:b w:val="false"/>
          <w:i w:val="false"/>
          <w:color w:val="000000"/>
          <w:sz w:val="28"/>
        </w:rPr>
        <w:t xml:space="preserve">
      </w:t>
      </w:r>
      <w:r>
        <w:rPr>
          <w:rFonts w:ascii="Times New Roman"/>
          <w:b w:val="false"/>
          <w:i w:val="false"/>
          <w:color w:val="000000"/>
          <w:sz w:val="28"/>
        </w:rPr>
        <w:t>3., "Іле ауданының ветеринария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4. "Іле ауданының ветеринария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5. "Іле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"Іле ауданының ветеринария бөлімі"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"Іле ауданының ветеринария бөлімі" мемлекеттік мекемесі өз құзыретінің мәселелері бойынша заңнамада белгіленген тәртіппен "Іле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8. "Іле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9. Заңды тұлғаның орналасқан жері: индекс 040700, Қазақстан Республикасы, Алматы облысы, Іле ауданы, Өтеген батыр кенті, Батталханов көшесі, № 8 үй.</w:t>
      </w:r>
      <w:r>
        <w:br/>
      </w:r>
      <w:r>
        <w:rPr>
          <w:rFonts w:ascii="Times New Roman"/>
          <w:b w:val="false"/>
          <w:i w:val="false"/>
          <w:color w:val="000000"/>
          <w:sz w:val="28"/>
        </w:rPr>
        <w:t xml:space="preserve">
      </w:t>
      </w:r>
      <w:r>
        <w:rPr>
          <w:rFonts w:ascii="Times New Roman"/>
          <w:b w:val="false"/>
          <w:i w:val="false"/>
          <w:color w:val="000000"/>
          <w:sz w:val="28"/>
        </w:rPr>
        <w:t>10. Мемлекеттік органның толық атауы – "Іле ауданының ветеринария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11. Осы Ереже "Іле ауданының ветеринария бөлімі"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12. "Іле ауданының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13. "Іле ауданының ветеринария бөлімі" мемлекеттік мекемесіне кәсіпкерлік субъектілерімен "Іле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"Іле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7"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8" w:id="5"/>
    <w:p>
      <w:pPr>
        <w:spacing w:after="0"/>
        <w:ind w:left="0"/>
        <w:jc w:val="both"/>
      </w:pPr>
      <w:r>
        <w:rPr>
          <w:rFonts w:ascii="Times New Roman"/>
          <w:b w:val="false"/>
          <w:i w:val="false"/>
          <w:color w:val="000000"/>
          <w:sz w:val="28"/>
        </w:rPr>
        <w:t>
      14. "Іле ауданының ветеринария бөлімі" мемлекеттік мекемесінің миссиясы: ветеринария саласында мемлекеттiк саясатты жүзеге асыру.</w:t>
      </w:r>
      <w:r>
        <w:br/>
      </w:r>
      <w:r>
        <w:rPr>
          <w:rFonts w:ascii="Times New Roman"/>
          <w:b w:val="false"/>
          <w:i w:val="false"/>
          <w:color w:val="000000"/>
          <w:sz w:val="28"/>
        </w:rPr>
        <w:t xml:space="preserve">
      </w:t>
      </w:r>
      <w:r>
        <w:rPr>
          <w:rFonts w:ascii="Times New Roman"/>
          <w:b w:val="false"/>
          <w:i w:val="false"/>
          <w:color w:val="000000"/>
          <w:sz w:val="28"/>
        </w:rPr>
        <w:t>15. Міндеттері:</w:t>
      </w:r>
      <w:r>
        <w:br/>
      </w:r>
      <w:r>
        <w:rPr>
          <w:rFonts w:ascii="Times New Roman"/>
          <w:b w:val="false"/>
          <w:i w:val="false"/>
          <w:color w:val="000000"/>
          <w:sz w:val="28"/>
        </w:rPr>
        <w:t xml:space="preserve">
      </w:t>
      </w:r>
      <w:r>
        <w:rPr>
          <w:rFonts w:ascii="Times New Roman"/>
          <w:b w:val="false"/>
          <w:i w:val="false"/>
          <w:color w:val="000000"/>
          <w:sz w:val="28"/>
        </w:rPr>
        <w:t>1) жануарларды аурулардан қорғау және емдеу;</w:t>
      </w:r>
      <w:r>
        <w:br/>
      </w:r>
      <w:r>
        <w:rPr>
          <w:rFonts w:ascii="Times New Roman"/>
          <w:b w:val="false"/>
          <w:i w:val="false"/>
          <w:color w:val="000000"/>
          <w:sz w:val="28"/>
        </w:rPr>
        <w:t xml:space="preserve">
      </w:t>
      </w:r>
      <w:r>
        <w:rPr>
          <w:rFonts w:ascii="Times New Roman"/>
          <w:b w:val="false"/>
          <w:i w:val="false"/>
          <w:color w:val="000000"/>
          <w:sz w:val="28"/>
        </w:rPr>
        <w:t>2) халықтың денсаулығын жануарлар мен адамға ортақ аурулардан қорғау;</w:t>
      </w:r>
      <w:r>
        <w:br/>
      </w:r>
      <w:r>
        <w:rPr>
          <w:rFonts w:ascii="Times New Roman"/>
          <w:b w:val="false"/>
          <w:i w:val="false"/>
          <w:color w:val="000000"/>
          <w:sz w:val="28"/>
        </w:rPr>
        <w:t xml:space="preserve">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xml:space="preserve">
      </w:t>
      </w:r>
      <w:r>
        <w:rPr>
          <w:rFonts w:ascii="Times New Roman"/>
          <w:b w:val="false"/>
          <w:i w:val="false"/>
          <w:color w:val="000000"/>
          <w:sz w:val="28"/>
        </w:rPr>
        <w:t>4) Іле ауданының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xml:space="preserve">
      </w:t>
      </w:r>
      <w:r>
        <w:rPr>
          <w:rFonts w:ascii="Times New Roman"/>
          <w:b w:val="false"/>
          <w:i w:val="false"/>
          <w:color w:val="000000"/>
          <w:sz w:val="28"/>
        </w:rPr>
        <w:t>5)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қаңғыбас иттер мен мысықтарды аулауды және жоюды ұйымдастыру;</w:t>
      </w:r>
      <w:r>
        <w:br/>
      </w:r>
      <w:r>
        <w:rPr>
          <w:rFonts w:ascii="Times New Roman"/>
          <w:b w:val="false"/>
          <w:i w:val="false"/>
          <w:color w:val="000000"/>
          <w:sz w:val="28"/>
        </w:rPr>
        <w:t xml:space="preserve">
      </w:t>
      </w:r>
      <w:r>
        <w:rPr>
          <w:rFonts w:ascii="Times New Roman"/>
          <w:b w:val="false"/>
          <w:i w:val="false"/>
          <w:color w:val="000000"/>
          <w:sz w:val="28"/>
        </w:rPr>
        <w:t xml:space="preserve">2) мүдделі тұлғаларға өткізіліп жатқан ветеринариялық іс-шаралар туралы ақпарат беруді ұйымдастыру және қамтамасыз ету; </w:t>
      </w:r>
      <w:r>
        <w:br/>
      </w:r>
      <w:r>
        <w:rPr>
          <w:rFonts w:ascii="Times New Roman"/>
          <w:b w:val="false"/>
          <w:i w:val="false"/>
          <w:color w:val="000000"/>
          <w:sz w:val="28"/>
        </w:rPr>
        <w:t xml:space="preserve">
      </w:t>
      </w:r>
      <w:r>
        <w:rPr>
          <w:rFonts w:ascii="Times New Roman"/>
          <w:b w:val="false"/>
          <w:i w:val="false"/>
          <w:color w:val="000000"/>
          <w:sz w:val="28"/>
        </w:rPr>
        <w:t>3) 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xml:space="preserve">
      </w:t>
      </w:r>
      <w:r>
        <w:rPr>
          <w:rFonts w:ascii="Times New Roman"/>
          <w:b w:val="false"/>
          <w:i w:val="false"/>
          <w:color w:val="000000"/>
          <w:sz w:val="28"/>
        </w:rPr>
        <w:t xml:space="preserve">4)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 </w:t>
      </w:r>
      <w:r>
        <w:br/>
      </w:r>
      <w:r>
        <w:rPr>
          <w:rFonts w:ascii="Times New Roman"/>
          <w:b w:val="false"/>
          <w:i w:val="false"/>
          <w:color w:val="000000"/>
          <w:sz w:val="28"/>
        </w:rPr>
        <w:t xml:space="preserve">
      </w:t>
      </w:r>
      <w:r>
        <w:rPr>
          <w:rFonts w:ascii="Times New Roman"/>
          <w:b w:val="false"/>
          <w:i w:val="false"/>
          <w:color w:val="000000"/>
          <w:sz w:val="28"/>
        </w:rPr>
        <w:t>5)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xml:space="preserve">
      </w:t>
      </w:r>
      <w:r>
        <w:rPr>
          <w:rFonts w:ascii="Times New Roman"/>
          <w:b w:val="false"/>
          <w:i w:val="false"/>
          <w:color w:val="000000"/>
          <w:sz w:val="28"/>
        </w:rPr>
        <w:t xml:space="preserve">6) мемлекеттік ветеринариялық-санитариялық бақылау және қадағалау объектілеріне ветеринариялық-санитариялық қорытынды беруге құқығы бар </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ветеринариялық дәрігерлер тізімін бекіту; </w:t>
      </w:r>
      <w:r>
        <w:br/>
      </w:r>
      <w:r>
        <w:rPr>
          <w:rFonts w:ascii="Times New Roman"/>
          <w:b w:val="false"/>
          <w:i w:val="false"/>
          <w:color w:val="000000"/>
          <w:sz w:val="28"/>
        </w:rPr>
        <w:t xml:space="preserve">
      </w:t>
      </w:r>
      <w:r>
        <w:rPr>
          <w:rFonts w:ascii="Times New Roman"/>
          <w:b w:val="false"/>
          <w:i w:val="false"/>
          <w:color w:val="000000"/>
          <w:sz w:val="28"/>
        </w:rPr>
        <w:t>7) Іле ауданының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xml:space="preserve">
      </w:t>
      </w:r>
      <w:r>
        <w:rPr>
          <w:rFonts w:ascii="Times New Roman"/>
          <w:b w:val="false"/>
          <w:i w:val="false"/>
          <w:color w:val="000000"/>
          <w:sz w:val="28"/>
        </w:rPr>
        <w:t xml:space="preserve">8) эпизоотия ошақтары пайда болған жағдайда оларды зерттеп-қарауды жүргізу; </w:t>
      </w:r>
      <w:r>
        <w:br/>
      </w:r>
      <w:r>
        <w:rPr>
          <w:rFonts w:ascii="Times New Roman"/>
          <w:b w:val="false"/>
          <w:i w:val="false"/>
          <w:color w:val="000000"/>
          <w:sz w:val="28"/>
        </w:rPr>
        <w:t xml:space="preserve">
      </w:t>
      </w:r>
      <w:r>
        <w:rPr>
          <w:rFonts w:ascii="Times New Roman"/>
          <w:b w:val="false"/>
          <w:i w:val="false"/>
          <w:color w:val="000000"/>
          <w:sz w:val="28"/>
        </w:rPr>
        <w:t xml:space="preserve">9) эпизоотологиялық зерттеп-қарау актісін беру; </w:t>
      </w:r>
      <w:r>
        <w:br/>
      </w:r>
      <w:r>
        <w:rPr>
          <w:rFonts w:ascii="Times New Roman"/>
          <w:b w:val="false"/>
          <w:i w:val="false"/>
          <w:color w:val="000000"/>
          <w:sz w:val="28"/>
        </w:rPr>
        <w:t xml:space="preserve">
      </w:t>
      </w:r>
      <w:r>
        <w:rPr>
          <w:rFonts w:ascii="Times New Roman"/>
          <w:b w:val="false"/>
          <w:i w:val="false"/>
          <w:color w:val="000000"/>
          <w:sz w:val="28"/>
        </w:rPr>
        <w:t xml:space="preserve">10)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 </w:t>
      </w:r>
      <w:r>
        <w:br/>
      </w:r>
      <w:r>
        <w:rPr>
          <w:rFonts w:ascii="Times New Roman"/>
          <w:b w:val="false"/>
          <w:i w:val="false"/>
          <w:color w:val="000000"/>
          <w:sz w:val="28"/>
        </w:rPr>
        <w:t xml:space="preserve">
      </w:t>
      </w:r>
      <w:r>
        <w:rPr>
          <w:rFonts w:ascii="Times New Roman"/>
          <w:b w:val="false"/>
          <w:i w:val="false"/>
          <w:color w:val="000000"/>
          <w:sz w:val="28"/>
        </w:rPr>
        <w:t xml:space="preserve">ішкі сауда объектілерінде; </w:t>
      </w:r>
      <w:r>
        <w:br/>
      </w:r>
      <w:r>
        <w:rPr>
          <w:rFonts w:ascii="Times New Roman"/>
          <w:b w:val="false"/>
          <w:i w:val="false"/>
          <w:color w:val="000000"/>
          <w:sz w:val="28"/>
        </w:rPr>
        <w:t xml:space="preserve">
      </w:t>
      </w:r>
      <w:r>
        <w:rPr>
          <w:rFonts w:ascii="Times New Roman"/>
          <w:b w:val="false"/>
          <w:i w:val="false"/>
          <w:color w:val="000000"/>
          <w:sz w:val="28"/>
        </w:rPr>
        <w:t xml:space="preserve">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 </w:t>
      </w:r>
      <w:r>
        <w:br/>
      </w:r>
      <w:r>
        <w:rPr>
          <w:rFonts w:ascii="Times New Roman"/>
          <w:b w:val="false"/>
          <w:i w:val="false"/>
          <w:color w:val="000000"/>
          <w:sz w:val="28"/>
        </w:rPr>
        <w:t xml:space="preserve">
      </w:t>
      </w:r>
      <w:r>
        <w:rPr>
          <w:rFonts w:ascii="Times New Roman"/>
          <w:b w:val="false"/>
          <w:i w:val="false"/>
          <w:color w:val="000000"/>
          <w:sz w:val="28"/>
        </w:rPr>
        <w:t xml:space="preserve">ветеринариялық препараттар өндіруді қоспағанда, ветеринария саласындағы кәсіпкерлік қызметті жүзеге асыратын адамдарда; </w:t>
      </w:r>
      <w:r>
        <w:br/>
      </w:r>
      <w:r>
        <w:rPr>
          <w:rFonts w:ascii="Times New Roman"/>
          <w:b w:val="false"/>
          <w:i w:val="false"/>
          <w:color w:val="000000"/>
          <w:sz w:val="28"/>
        </w:rPr>
        <w:t xml:space="preserve">
      </w:t>
      </w:r>
      <w:r>
        <w:rPr>
          <w:rFonts w:ascii="Times New Roman"/>
          <w:b w:val="false"/>
          <w:i w:val="false"/>
          <w:color w:val="000000"/>
          <w:sz w:val="28"/>
        </w:rPr>
        <w:t xml:space="preserve">экспортын (импортын) және транзитін қоспағанда, Іле ауданының шегінде орны ауыстырылатын (тасымалданатын) объектілерді тасымалдау (орнын ауыстыру), тиеу, түсіру кезінде; </w:t>
      </w:r>
      <w:r>
        <w:br/>
      </w:r>
      <w:r>
        <w:rPr>
          <w:rFonts w:ascii="Times New Roman"/>
          <w:b w:val="false"/>
          <w:i w:val="false"/>
          <w:color w:val="000000"/>
          <w:sz w:val="28"/>
        </w:rPr>
        <w:t xml:space="preserve">
      </w:t>
      </w:r>
      <w:r>
        <w:rPr>
          <w:rFonts w:ascii="Times New Roman"/>
          <w:b w:val="false"/>
          <w:i w:val="false"/>
          <w:color w:val="000000"/>
          <w:sz w:val="28"/>
        </w:rPr>
        <w:t xml:space="preserve">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 </w:t>
      </w:r>
      <w:r>
        <w:br/>
      </w:r>
      <w:r>
        <w:rPr>
          <w:rFonts w:ascii="Times New Roman"/>
          <w:b w:val="false"/>
          <w:i w:val="false"/>
          <w:color w:val="000000"/>
          <w:sz w:val="28"/>
        </w:rPr>
        <w:t xml:space="preserve">
      </w:t>
      </w:r>
      <w:r>
        <w:rPr>
          <w:rFonts w:ascii="Times New Roman"/>
          <w:b w:val="false"/>
          <w:i w:val="false"/>
          <w:color w:val="000000"/>
          <w:sz w:val="28"/>
        </w:rPr>
        <w:t xml:space="preserve">тасымалдау (орнын ауыстыру) маршруттары өтетін, мал айдалатын жолдарда, маршруттарда, мал жайылымдары мен суаттардың аумақтарында; </w:t>
      </w:r>
      <w:r>
        <w:br/>
      </w:r>
      <w:r>
        <w:rPr>
          <w:rFonts w:ascii="Times New Roman"/>
          <w:b w:val="false"/>
          <w:i w:val="false"/>
          <w:color w:val="000000"/>
          <w:sz w:val="28"/>
        </w:rPr>
        <w:t xml:space="preserve">
      </w:t>
      </w:r>
      <w:r>
        <w:rPr>
          <w:rFonts w:ascii="Times New Roman"/>
          <w:b w:val="false"/>
          <w:i w:val="false"/>
          <w:color w:val="000000"/>
          <w:sz w:val="28"/>
        </w:rPr>
        <w:t xml:space="preserve">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 </w:t>
      </w:r>
      <w:r>
        <w:br/>
      </w:r>
      <w:r>
        <w:rPr>
          <w:rFonts w:ascii="Times New Roman"/>
          <w:b w:val="false"/>
          <w:i w:val="false"/>
          <w:color w:val="000000"/>
          <w:sz w:val="28"/>
        </w:rPr>
        <w:t xml:space="preserve">
      </w:t>
      </w:r>
      <w:r>
        <w:rPr>
          <w:rFonts w:ascii="Times New Roman"/>
          <w:b w:val="false"/>
          <w:i w:val="false"/>
          <w:color w:val="000000"/>
          <w:sz w:val="28"/>
        </w:rPr>
        <w:t xml:space="preserve">11)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 </w:t>
      </w:r>
      <w:r>
        <w:br/>
      </w:r>
      <w:r>
        <w:rPr>
          <w:rFonts w:ascii="Times New Roman"/>
          <w:b w:val="false"/>
          <w:i w:val="false"/>
          <w:color w:val="000000"/>
          <w:sz w:val="28"/>
        </w:rPr>
        <w:t xml:space="preserve">
      </w:t>
      </w:r>
      <w:r>
        <w:rPr>
          <w:rFonts w:ascii="Times New Roman"/>
          <w:b w:val="false"/>
          <w:i w:val="false"/>
          <w:color w:val="000000"/>
          <w:sz w:val="28"/>
        </w:rPr>
        <w:t xml:space="preserve">12) жеке және заңды тұлғаларға қатысты мемлекеттік ветеринариялық-санитариялық бақылау және қадағалау актісін жасау; </w:t>
      </w:r>
      <w:r>
        <w:br/>
      </w:r>
      <w:r>
        <w:rPr>
          <w:rFonts w:ascii="Times New Roman"/>
          <w:b w:val="false"/>
          <w:i w:val="false"/>
          <w:color w:val="000000"/>
          <w:sz w:val="28"/>
        </w:rPr>
        <w:t xml:space="preserve">
      </w:t>
      </w:r>
      <w:r>
        <w:rPr>
          <w:rFonts w:ascii="Times New Roman"/>
          <w:b w:val="false"/>
          <w:i w:val="false"/>
          <w:color w:val="000000"/>
          <w:sz w:val="28"/>
        </w:rPr>
        <w:t xml:space="preserve">13) Іле ауданының аумағында жануарлардың энзоотиялық аурулары бойынша ветеринариялық іс-шаралар өткізуді ұйымдастыру; </w:t>
      </w:r>
      <w:r>
        <w:br/>
      </w:r>
      <w:r>
        <w:rPr>
          <w:rFonts w:ascii="Times New Roman"/>
          <w:b w:val="false"/>
          <w:i w:val="false"/>
          <w:color w:val="000000"/>
          <w:sz w:val="28"/>
        </w:rPr>
        <w:t xml:space="preserve">
      </w:t>
      </w:r>
      <w:r>
        <w:rPr>
          <w:rFonts w:ascii="Times New Roman"/>
          <w:b w:val="false"/>
          <w:i w:val="false"/>
          <w:color w:val="000000"/>
          <w:sz w:val="28"/>
        </w:rPr>
        <w:t>14)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w:t>
      </w:r>
      <w:r>
        <w:rPr>
          <w:rFonts w:ascii="Times New Roman"/>
          <w:b w:val="false"/>
          <w:i w:val="false"/>
          <w:color w:val="000000"/>
          <w:sz w:val="28"/>
        </w:rPr>
        <w:t xml:space="preserve">15)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 </w:t>
      </w:r>
      <w:r>
        <w:br/>
      </w:r>
      <w:r>
        <w:rPr>
          <w:rFonts w:ascii="Times New Roman"/>
          <w:b w:val="false"/>
          <w:i w:val="false"/>
          <w:color w:val="000000"/>
          <w:sz w:val="28"/>
        </w:rPr>
        <w:t xml:space="preserve">
      </w:t>
      </w:r>
      <w:r>
        <w:rPr>
          <w:rFonts w:ascii="Times New Roman"/>
          <w:b w:val="false"/>
          <w:i w:val="false"/>
          <w:color w:val="000000"/>
          <w:sz w:val="28"/>
        </w:rPr>
        <w:t xml:space="preserve">16)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 </w:t>
      </w:r>
      <w:r>
        <w:br/>
      </w:r>
      <w:r>
        <w:rPr>
          <w:rFonts w:ascii="Times New Roman"/>
          <w:b w:val="false"/>
          <w:i w:val="false"/>
          <w:color w:val="000000"/>
          <w:sz w:val="28"/>
        </w:rPr>
        <w:t xml:space="preserve">
      </w:t>
      </w:r>
      <w:r>
        <w:rPr>
          <w:rFonts w:ascii="Times New Roman"/>
          <w:b w:val="false"/>
          <w:i w:val="false"/>
          <w:color w:val="000000"/>
          <w:sz w:val="28"/>
        </w:rPr>
        <w:t xml:space="preserve">17) ветеринариялық есепке алу мен есептілікті жинақтау, талдау және оларды облыстың жергілікті атқарушы органына ұсыну; </w:t>
      </w:r>
      <w:r>
        <w:br/>
      </w:r>
      <w:r>
        <w:rPr>
          <w:rFonts w:ascii="Times New Roman"/>
          <w:b w:val="false"/>
          <w:i w:val="false"/>
          <w:color w:val="000000"/>
          <w:sz w:val="28"/>
        </w:rPr>
        <w:t xml:space="preserve">
      </w:t>
      </w:r>
      <w:r>
        <w:rPr>
          <w:rFonts w:ascii="Times New Roman"/>
          <w:b w:val="false"/>
          <w:i w:val="false"/>
          <w:color w:val="000000"/>
          <w:sz w:val="28"/>
        </w:rPr>
        <w:t>18)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 </w:t>
      </w:r>
      <w:r>
        <w:br/>
      </w:r>
      <w:r>
        <w:rPr>
          <w:rFonts w:ascii="Times New Roman"/>
          <w:b w:val="false"/>
          <w:i w:val="false"/>
          <w:color w:val="000000"/>
          <w:sz w:val="28"/>
        </w:rPr>
        <w:t xml:space="preserve">
      </w:t>
      </w:r>
      <w:r>
        <w:rPr>
          <w:rFonts w:ascii="Times New Roman"/>
          <w:b w:val="false"/>
          <w:i w:val="false"/>
          <w:color w:val="000000"/>
          <w:sz w:val="28"/>
        </w:rPr>
        <w:t>19)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xml:space="preserve">
      </w:t>
      </w:r>
      <w:r>
        <w:rPr>
          <w:rFonts w:ascii="Times New Roman"/>
          <w:b w:val="false"/>
          <w:i w:val="false"/>
          <w:color w:val="000000"/>
          <w:sz w:val="28"/>
        </w:rPr>
        <w:t>20)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xml:space="preserve">
      </w:t>
      </w:r>
      <w:r>
        <w:rPr>
          <w:rFonts w:ascii="Times New Roman"/>
          <w:b w:val="false"/>
          <w:i w:val="false"/>
          <w:color w:val="000000"/>
          <w:sz w:val="28"/>
        </w:rPr>
        <w:t>21) ауру жануарларды санитариялық союды ұйымдастыру;</w:t>
      </w:r>
      <w:r>
        <w:br/>
      </w:r>
      <w:r>
        <w:rPr>
          <w:rFonts w:ascii="Times New Roman"/>
          <w:b w:val="false"/>
          <w:i w:val="false"/>
          <w:color w:val="000000"/>
          <w:sz w:val="28"/>
        </w:rPr>
        <w:t xml:space="preserve">
      </w:t>
      </w:r>
      <w:r>
        <w:rPr>
          <w:rFonts w:ascii="Times New Roman"/>
          <w:b w:val="false"/>
          <w:i w:val="false"/>
          <w:color w:val="000000"/>
          <w:sz w:val="28"/>
        </w:rPr>
        <w:t xml:space="preserve">22) "Рұқсаттар және хабарламалар туралы" Қазақстан Республикасының Заңына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 </w:t>
      </w:r>
      <w:r>
        <w:br/>
      </w:r>
      <w:r>
        <w:rPr>
          <w:rFonts w:ascii="Times New Roman"/>
          <w:b w:val="false"/>
          <w:i w:val="false"/>
          <w:color w:val="000000"/>
          <w:sz w:val="28"/>
        </w:rPr>
        <w:t xml:space="preserve">
      </w:t>
      </w:r>
      <w:r>
        <w:rPr>
          <w:rFonts w:ascii="Times New Roman"/>
          <w:b w:val="false"/>
          <w:i w:val="false"/>
          <w:color w:val="000000"/>
          <w:sz w:val="28"/>
        </w:rPr>
        <w:t>23)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1) "Іле ауданының ветеринария бөлімі" мемлекеттік мекемесінің құзыретіне кіретін мәселелерді шешу бойынша аудан әкімінің және аудандық мәслихаттың қарауына ұсыныстар енгізу;</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xml:space="preserve">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xml:space="preserve">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Республикасының қолданыстағы заңнамасына сәйкес өз құзыреті шегінде өзге де құқықтар мен міндеттерді жүзеге асыру.</w:t>
      </w:r>
    </w:p>
    <w:bookmarkEnd w:id="5"/>
    <w:bookmarkStart w:name="z73"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74" w:id="7"/>
    <w:p>
      <w:pPr>
        <w:spacing w:after="0"/>
        <w:ind w:left="0"/>
        <w:jc w:val="both"/>
      </w:pPr>
      <w:r>
        <w:rPr>
          <w:rFonts w:ascii="Times New Roman"/>
          <w:b w:val="false"/>
          <w:i w:val="false"/>
          <w:color w:val="000000"/>
          <w:sz w:val="28"/>
        </w:rPr>
        <w:t xml:space="preserve">
      18. "Іле ауданының ветеринария бөлімі" мемлекеттік мекемесі басшылықты "Іле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xml:space="preserve">
      </w:t>
      </w:r>
      <w:r>
        <w:rPr>
          <w:rFonts w:ascii="Times New Roman"/>
          <w:b w:val="false"/>
          <w:i w:val="false"/>
          <w:color w:val="000000"/>
          <w:sz w:val="28"/>
        </w:rPr>
        <w:t>19. "Іле ауданының ветеринария бөлімі" мемлекеттік мекемесінің бірінші басшысын Іле ауданының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20. "Іле ауданының ветеринария бөлімі" мемлекеттік мекемесінің бірінші басшысының орынбасары бар.</w:t>
      </w:r>
      <w:r>
        <w:br/>
      </w:r>
      <w:r>
        <w:rPr>
          <w:rFonts w:ascii="Times New Roman"/>
          <w:b w:val="false"/>
          <w:i w:val="false"/>
          <w:color w:val="000000"/>
          <w:sz w:val="28"/>
        </w:rPr>
        <w:t xml:space="preserve">
      </w:t>
      </w:r>
      <w:r>
        <w:rPr>
          <w:rFonts w:ascii="Times New Roman"/>
          <w:b w:val="false"/>
          <w:i w:val="false"/>
          <w:color w:val="000000"/>
          <w:sz w:val="28"/>
        </w:rPr>
        <w:t>21. "Іле ауданының ветеринария бөлімі" мемлекеттік мекемесінің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"Іле ауданының ветеринария бөлімі" мемлекеттік мекемесінің қызметкерлерін қолданыстағы заңнамаға сәйкес қызметке тағайындайды және босатады;</w:t>
      </w:r>
      <w:r>
        <w:br/>
      </w:r>
      <w:r>
        <w:rPr>
          <w:rFonts w:ascii="Times New Roman"/>
          <w:b w:val="false"/>
          <w:i w:val="false"/>
          <w:color w:val="000000"/>
          <w:sz w:val="28"/>
        </w:rPr>
        <w:t xml:space="preserve">
      </w:t>
      </w:r>
      <w:r>
        <w:rPr>
          <w:rFonts w:ascii="Times New Roman"/>
          <w:b w:val="false"/>
          <w:i w:val="false"/>
          <w:color w:val="000000"/>
          <w:sz w:val="28"/>
        </w:rPr>
        <w:t>2) "Іле ауданының ветеринария бөлімі" мемлекеттік мекемесі қызметкерлерінің міндеттері мен өкiлеттiктерiн өз құзыреті шегінде айқындайды;</w:t>
      </w:r>
      <w:r>
        <w:br/>
      </w:r>
      <w:r>
        <w:rPr>
          <w:rFonts w:ascii="Times New Roman"/>
          <w:b w:val="false"/>
          <w:i w:val="false"/>
          <w:color w:val="000000"/>
          <w:sz w:val="28"/>
        </w:rPr>
        <w:t xml:space="preserve">
      </w:t>
      </w:r>
      <w:r>
        <w:rPr>
          <w:rFonts w:ascii="Times New Roman"/>
          <w:b w:val="false"/>
          <w:i w:val="false"/>
          <w:color w:val="000000"/>
          <w:sz w:val="28"/>
        </w:rPr>
        <w:t>3) "Іле ауданының ветеринария бөлімі" мемлекеттік мекемесінің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xml:space="preserve">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xml:space="preserve">
      </w:t>
      </w:r>
      <w:r>
        <w:rPr>
          <w:rFonts w:ascii="Times New Roman"/>
          <w:b w:val="false"/>
          <w:i w:val="false"/>
          <w:color w:val="000000"/>
          <w:sz w:val="28"/>
        </w:rPr>
        <w:t>5) мемлекеттік органдар мен басқа да ұйымдарда өз құзыреті шегінде "Іле ауданының ветеринария бөлімі" мемлекеттік мекемесінің мүддесін білдіреді;</w:t>
      </w:r>
      <w:r>
        <w:br/>
      </w:r>
      <w:r>
        <w:rPr>
          <w:rFonts w:ascii="Times New Roman"/>
          <w:b w:val="false"/>
          <w:i w:val="false"/>
          <w:color w:val="000000"/>
          <w:sz w:val="28"/>
        </w:rPr>
        <w:t xml:space="preserve">
      </w:t>
      </w:r>
      <w:r>
        <w:rPr>
          <w:rFonts w:ascii="Times New Roman"/>
          <w:b w:val="false"/>
          <w:i w:val="false"/>
          <w:color w:val="000000"/>
          <w:sz w:val="28"/>
        </w:rPr>
        <w:t>6) "Іле ауданының ветеринария бөлімі" мемлекеттік мекемесіндегі сыбайлас жемқорлыққа қарсы әрекет етеді, сол үшін жеке жауапкершілік алуды белгілейді;</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"Іле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7"/>
    <w:bookmarkStart w:name="z86" w:id="8"/>
    <w:p>
      <w:pPr>
        <w:spacing w:after="0"/>
        <w:ind w:left="0"/>
        <w:jc w:val="left"/>
      </w:pPr>
      <w:r>
        <w:rPr>
          <w:rFonts w:ascii="Times New Roman"/>
          <w:b/>
          <w:i w:val="false"/>
          <w:color w:val="000000"/>
        </w:rPr>
        <w:t xml:space="preserve"> 4. Мемлекеттік органның мүлкі</w:t>
      </w:r>
    </w:p>
    <w:bookmarkEnd w:id="8"/>
    <w:bookmarkStart w:name="z87" w:id="9"/>
    <w:p>
      <w:pPr>
        <w:spacing w:after="0"/>
        <w:ind w:left="0"/>
        <w:jc w:val="both"/>
      </w:pPr>
      <w:r>
        <w:rPr>
          <w:rFonts w:ascii="Times New Roman"/>
          <w:b w:val="false"/>
          <w:i w:val="false"/>
          <w:color w:val="000000"/>
          <w:sz w:val="28"/>
        </w:rPr>
        <w:t>
      22. "Іле ауданының ветеринария бөлімі"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"Іле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23. "Іле ауданының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24. Егер заңнамада өзгеше көзделмесе, "Іле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91"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92" w:id="11"/>
    <w:p>
      <w:pPr>
        <w:spacing w:after="0"/>
        <w:ind w:left="0"/>
        <w:jc w:val="both"/>
      </w:pPr>
      <w:r>
        <w:rPr>
          <w:rFonts w:ascii="Times New Roman"/>
          <w:b w:val="false"/>
          <w:i w:val="false"/>
          <w:color w:val="000000"/>
          <w:sz w:val="28"/>
        </w:rPr>
        <w:t>
      25. "Іле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"Іле ауданының ветеринария бөлімі" мемлекеттік мекемесінің қарамағындағы мемлекеттік мекемелердің тізбесі:</w:t>
      </w:r>
      <w:r>
        <w:br/>
      </w:r>
      <w:r>
        <w:rPr>
          <w:rFonts w:ascii="Times New Roman"/>
          <w:b w:val="false"/>
          <w:i w:val="false"/>
          <w:color w:val="000000"/>
          <w:sz w:val="28"/>
        </w:rPr>
        <w:t xml:space="preserve">
      </w:t>
      </w:r>
      <w:r>
        <w:rPr>
          <w:rFonts w:ascii="Times New Roman"/>
          <w:b w:val="false"/>
          <w:i w:val="false"/>
          <w:color w:val="000000"/>
          <w:sz w:val="28"/>
        </w:rPr>
        <w:t>"Іле ауданы Әкімінің аппараты" мемлекеттік мекемесінің шаруашылық жүргізу құқығындағы ветеринариялық пунктері бар "Ветеринарлық станциясы" мемлекеттік коммуналдық кәсіпорыны.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