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881fb" w14:textId="ae881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 бойынша дауыс беруді өткізу және дауыс санау үшін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ауданы әкімінің 2015 жылғы 03 тамыздағы № 50-2 шешімі. Алматы облысы Әділет департаментінде 2015 жылы 02 қыркүйекте № 3373 болып тіркелді. Күші жойылды - Алматы облысы Қарасай ауданы әкімінің 2018 жылғы 13 желтоқсандағы № 7 шешімімен.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Қарасай ауданы әкімінің 13.12.2018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 Конституциялық Заңының 23-бабының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Қарасай ауданы бойынша дауыс беруді өткізу және дауыс санау үшін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Қарасай ауданының әкімінің 2015 жылғы 20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"Қарасай ауданы бойынша дауыс беруді өткізу және дауыс санау үшін сайлау учаскелерін құру туралы" № 1-2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2015 жылдың 23 қаңтарында № 3002 тіркелген, 2015 жылдың 31 қаңтарында № 5 (8123) "Заман жаршысы"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Қарасай аудан әкімі аппаратының басшысы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 әкімдігінің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аудан әкімі аппаратының басшысы Тынышбай Нұрлан Төленұлына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Дәуренбаев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ауданы әкімінің 2015 жылғы "03" тамыздағы "Қарасай ауданы бойынша дауыс беруді өткізу және дауыс санау үшін сайлау учаскелерін құру туралы" № 8-15 шешіміне қосымша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Қарасай ауданында дауыс беруді өткізу және дауыс санау үшін құрылған сайлау учаскелері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365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Қаскелең қаласы, Әлімқұлов көшесі № 86, Пушкин атындағы орта мектеп, телефон: 27012.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Қаскелең қаласы, Абылай хан № 291-ден 317-ге дейін, Канкуров № 49-дан 79-ға дейін, Құрманғазы № 1-ден 36-ға дейін, Әтекеев № 1-ден 62-ге дейін, Әлімқұлов № 40-тан 144-ке дейін (жұп жағы), Әлімқұлов № 111-ден 129-ға дейін (тақ жағы), Әуезов № 1-ден 62-ге дейін, Қарасай батыр № 81-ден 137-ге дейін (тақ жағы), Қарасай батыр № 84-тен 138-ге дейін (жұп жағы), Сәукеле № 1-ден 50-ге дейін, Гоголь № 92-ден 141-ге дейін, Бокин № 46-дан 82-ге дейін, Өркен № 1-ден 30-ға дейін, Қалдаяқов № 1-ден 16-ға дейін, Аймауытов № 63-тен 141-ге дейін (тақ жағы), Әйтей батыр № 20-дан 66-ға дейін (жұп жағы), Көшек батыр № 42-ден 160-қа дейін (жұп жағы), Кебеже № 1-ден 42-ге дейін, Алтын адам № 1-ден 13-ке дейін, Ақтоғай № 1-ден 7-ге дейін, Нұрлы № 1-ден 35-ке дейін, Самалжел № 1-ден 25-ке дейін, Бурабай № 1-ден 41-ге дейін, Бәйтерек № 1-ден 25-ке дейін, Жасқанат № 1-ден 25-ке дейін, Алтын дән № 1-ден 21-ге дейін, Еңбек № 1-ден 10-ға дейін, Үлгілі № 1-ден 15-ке дейін, Жайлау № 1-ден 20-ға дейін, Сарыжұлдыз № 1-ден 6-ға дейін, Бейбітшілік № 1-ден 7-ге дейін, Тайбурыл № 1-ден 5-ке дейін, Ақсауыт № 1-ден 10-ға дейін, Алтыбақан № 1-ден 7-ге дейін, Ғанибет № 1-ден 11-ге дейін, Кеңдала № 1-ден 15-ке дейін, Бұлақты № 1-ден 21-ге дейін, Ақтоған № 1-ден 7-ге дейін, Наурыз № 1-ден 15-ке дейін, Алаш № 1-ден 21-ге дейін, Алтынсақа № 1-ден 15-ке дейін, Көлді № 1-ден 13-ке дейін, Шұғыла № 1-ден 7-ге дейін, Ар-намыс № 1-ден 15-ке дейін, Ақтаң № 1-ден 5-ке дейін, Бейбарыс № 1-ден 41-ге дейінгі көшелері; Бурабай тұйық көшесі № 1-ден 17-ге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366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Қаскелең қаласы, Гоголь көшесі № 44, Абай атындағы орта мектеп – гимназиясы, телефон: 22060.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Қаскелең қаласы, Төле би № 66-дан 96-ға дейін, Қарасай батыр № 58-ден 82-ге дейін (жұп жағы), Қарасай батыр № 43-тен 79-ға дейін (тақ жағы), Бокин № 1-ден 45-ке дейін, Гоголь № 54-тен 91-ге дейін, Ұябаев № 56-дан 91-ге дейін, Аймауытов № 64-тен 108-ге дейін (жұп жағы), Қалтаев № 60-тан 98-ге дейін, Байжарасов № 56-дан 100-ге дейін, Қаражанов № 53-тен 68-ге дейін, Уәлиханов № 7-ден 24-ке дейін, Абылай хан № 235-тен 289-ға дейін, Көшек батыр № 43-тен 89-ға дейін (тақ жағы), Мақашев № 44-тен 134-ке дейін, Әлімқұлов № 41-ден 129-ға дейін (тақ жағы), Әйтей батыр № 21-ден 67-ге дейін (тақ жағы) көшелері; тұйық көшелер: Тоқтаров № 1-ден 11-ге дейін, Алмалы № 1-ден 18-ге дейін, Әлімқұлов № 1-ден 14-ке дейін, Жас талап № 1-ден 17-ге дейін; "Южный" ықшам ауданы № 1-ден 34-ке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367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Қаскелең қаласы, Абылай хан көшесі № 211, Қарасай ауданы Әкімінің аудандық кітапханасы, телефон: 21690.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Қаскелең қаласы, Абылай хан № 203-тен 234-ке дейін, Абай № 39-дан 82-ге дейін, Ағынтай батыр № 45-тен 68-ге дейін, Бәрібаев № 65-тен 95-ке дейін, Гоголь № 1-ден 53-ке дейін, Жұмабаев № 1-ден 54-ке дейін, Қисықов № 36-дан 75-ке дейін, Қарасай батыр № 1-ден 41-ге дейін (тақ жағы), Қарасай батыр № 2-ден 56-ға дейін (жұп жағы), Байғазиев № 54-тен 96-ға дейін (жұп жағы), Байғазиев № 37-ден 69-ға дейін (тақ жағы), Өмірәлиев № 48-ден 84-ке дейін, Төле би № 1-ден 64-ке дейінгі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368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Қаскелең қаласы, Байғазиев көшесі № 91, Байжанов атындағы орта мектеп, телефон: 21230.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Қаскелең қаласы, Аймауытов № 1-ден 54-ке дейін, Көшек батыр № 91-ден 123-ке дейін (тақ жағы), Абай № 83-тен 107-ге дейін (тақ жағы), Абай № 94-тен 118-ге дейін (жұп жағы), Жұмабаев № 55-тен 114-ке дейін, Ағынтай батыр № 70-тен 96-ға дейін (жұп жағы), Ағынтай батыр № 69-дан 91-ге дейін (тақ жағы), Өмірәлиев № 86-дан 118-ге дейін (жұп жағы), Өмірәлиев № 87-ден 143-ке дейін (тақ жағы), Байғазиев № 116-дан 150-ге дейін (жұп жағы), Қалтаев № 1-ден 22-ға дейін, Бәрібаев № 96-дан 172-ге дейін, Қабанбай батыр № 1-ден 43-ке дейін, Әйтеке би № 1-ден 26-ға дейін, Байжарасов № 1-ден 22-ге дейін, Қазақстан Республикасына Тәуелсіздіктің 10 жылдығы № 49-дан 90-ға дейін, Қазыбек би № 1-ден 56-ға дейін, Найзатас № 1-ден 16-ға дейін, Итақов № 1-ден 49-ға дейін, Көкжелек № 1-ден 15-ке дейін, Алтын орда № 1-ден 30-ға дейін, Болатбек № 1-ден 6-ға дейін, Аршалы № 1-ден 12-ге дейін, Ұябаев № 1-ден 55-ке дейін, Жағажай № 1-ден 46-ға дейін, Канкуров № 1-ден 48-ге дейінгі көшелері; Көктөбе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369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Қаскелең қаласы, Бәрібаев көшесі № 48, Керімбеков атындағы орта мектеп, телефон: 23189.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Қаскелең қаласы, Абылай хан № 66-дан 104-ке дейін (жұп жағы), № 177-ден 201-ге дейін (тақ жағы), Қазақстан Республикасына Тәуелсіздіктің 10 жылдығы № 1-ден 48-ге дейін, Бейсебаев № 1-ден 82-ге дейін, Бәрібаев № 1-ден 63-ке дейін, Көбелеков № 1-ден 42-ге дейін, Қисықов № 1-ден 35-ке дейін, Байғазиев № 1-ден 37-ге дейін (тақ жағы), № 2-ден 52-ге дейін (жұп жағы), Өмірәлиев № 1-ден 48-ге дейін, Ағынтай батыр № 1-ден 44-ке дейін, Саламатов № 1-ден 39-ға дейін (тақ жағы), № 2-ден 78-ге дейін (жұп жағы), Бейсебаев № 1-ден 27-ге дейін, Бастау № 1-ден 27-ге дейін, Бұқар жырау № 1-ден 36-ға дейін, Айқайтас № 1-ден 36-ға дейін, Тұяқбаев № 1-ден 11-ге дейін, Бұлғақбаев № 1-ден 55-ке дейінгі көшелері; Көбелеков тұйық көшесі № 1-ден 14-ке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370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Қаскелең қаласы, Бейсебаев көшесі №147, "Алматыгазсервис-Холдинг" Акционерлік қоғамының әкімшілік ғимараты, телефон: 21068.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Қаскелең қаласы, Абылай хан № 106-дан 200-ге дейін (жұп жағы), Жазира № 1-ден 24-ке дейін, Саламатов № 41-ден 133-ке дейін (тақ жағы), № 80-нен 146-ға дейін (жұп жағы), Бейсебаев № 86-дан 190-ға дейін (жұп жағы), № 83-тен 145-ке дейін (тақ жағы), Шалқар № 1-ден 18-ге дейін, Бастау № 56-дан 150-ге дейін, Тұяқбаев № 12-ден 74-ке дейін, Жанғозин № 52-ден 86-ға дейін (жұп жағы), № 53 тен 101-ге дейін (тақ жағы) және № 75/1-ден 75/5-ке дейінгі көпқабатты үйлер, Әйтей батыр № 1-ден 21-ге дейін (тақ жағы), № 2-ден 18-ге дейін (жұп жағы), Әлімқұлов № 1-ден 39-ға дейін (тақ жағы), № 2-ден 38-ге дейін (жұп жағы), Мақашев № 2-ден 42-ге дейін (жұп жағы), Байтұрсынов № 1-ден 9-ға дейін, Гагарин № 1-ден 29-ға дейін, Аяз би № 1-ден 18-ге дейін, Бұрған № 1-ден 9-ға дейін, Бәйдібек баба № 1-ден 33-ке дейін, Ақжайық № 1-ден 26-ға дейін, Көкбастау № 1-ден 15-ке дейін, Көкдала № 1-ден 13-ке дейін, Қайнарбұлақ № 1-ден 15-ке дейін, Қойтас № 1-ден 11-ге дейін, Сарыжайлау № 1-ден 10-ға дейін, Ақтілек № 1-ден 10-ға дейін, Қарақия № 1-ден 12-ге дейін, Мұғалжар № 1-ден 17-ге дейін, Құлынды № 1-ден 16-ға дейінгі көшелері; тұйық көшелер: Бакинский № 1-ден 18-ге дейін, Көкбастау № 1-ден 10-ға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371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Қаскелең қаласы, Абылай хан көшесі № 40, Қарасай ауданы Әкімінің аудандық мәдениет үйі, телефон: 22870.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Қаскелең қаласы, Абылай хан № 69-дан 175-ке дейін (тақ жағы), № 42-ден 64-ке дейін (жұп жағы), Достық № 1-ден 101-ге дейін, Балқаш № 1-ден 38-ге дейін, Ақши № 1-ден 36-ға дейін, Суықбұлақ № 1-ден 46-ға дейін, Қаратал № 1-ден 44-ке дейін, Қасқасу № 1-ден 40-қа дейін, Ақсай №1-ден 46-ға дейін, Үлкенсаз № 1-ден 42-ге дейін, Бесқарағай № 1-ден 30-ға дейін, Көктерек № 1-ден 18-ге дейін, Бозой № 1-ден 14-ке дейін, Тұлпарсаз № 1-ден 30-ға дейін, Мамыр № 1-ден 27-ге дейін, Қарасу № 1-ден 26-ға дейін, Қарағайлы № 1-ден 20-ға дейін, Аққайың № 1-ден 12-ге дейін, Мойынқұм № 1-ден 13-ке дейін, Қарақастек № 1-ден 12-ге дейін, Бөгенбай № 1-ден 32-ге дейін, Тілендиев № 1-ден 33-ке дейін, Қонаев № 1-ден 129-ға дейін, Айдарлы № 1-ден 27-ге дейін, Алпамыс № 1-ден 26-ға дейін, Асқаров № 1-ден 148-ге дейін, Мұратбаев № 1-ден 9-ға дейін, Тастақ № 1-ден 22-ге дейін, Райымбек № 1-ден 29-ға дейін (тақ жағы), № 2-ден 22-ге дейін (жұп жағы) көшелері; Тілендиев тұйық көшесі № 1-ден 13-ке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372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Қаскелең қаласы, "Алтын Ауыл" ықшам ауданы № 25, Алтын Ауыл орта мектебі, телефон: 29931.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Қаскелен қаласы, Абылай хан № 2-ден 40-қа дейін (жұп жағы) және № 1-ден 67-ге дейін (тақ жағы), Қалқаман № 1-ден 15-ке дейін, Іргелі № 1-ден 29-ға дейін, Алтынқұм № 1-ден 27-ге дейін, Заводская № 1-ден 22-ге дейін, Темірқазық № 1-ден 19-ға дейін, Жетіөзен № 1-ден 10-ға дейін, Тараз № 1-ден 15-ке дейін, Сәмен батыр № 1-ден 20-ға дейін, Майса № 1-ден 15-ке дейін, Есіл № 1-ден 10-ға дейін, Қызылсай № 1-ден 35-ке дейін, Бурашев № 1-ден 32-ге дейін, Мойылды № 1-ден 9-ға дейін, Ақбұлақ № 1-ден 10-ға дейін, Сусар № 1-ден 15-ке дейін, Самұрық № 1-ден 16-ға дейін, Алатау № 1-ден 20-ға дейін, Жерұйық № 1-ден 15-ке дейін, Арқарлы № 1-ден 7-ге дейін, Баталы № 1-ден 11-ге дейін, Дәстүр № 1-ден 13-ке дейін, Ұялы № 1-ден 5-ке дейін, Болашақ № 1-ден 30-ға дейін, Рысқұлов № 1-ден 45-ке дейін, Қошқарбаев № 1-ден 47-ке дейін, Байбосынов № 1-ден 43-ке дейін, Біржансал № 1-ден 27-ге дейін, Ақын Сара № 1-ден 32-ге дейін, Құрылысшы № 1-ден 45-ке дейін, Мәметова № 1-ден 77-ге дейін, Көктем № 1-ден 11-ге дейінгі көшелері; Мәметова тұйық көшесі № 1-ден 20-ға дейін; "Алтын Ауыл" ықшам ауданы № 1-ден 24-ке дейінгі көпқабатты үйлер және № 1-ден 30-ға дейінгі коттедждер.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373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Қаскелең қаласы, Қастеев көшесі № 49, Әлімкұлов атындағы орта мектеп, телефон: 21345.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Қаскелең қаласы, Үмбетәлі № 1-ден 120-ға дейін, Жаңа жол № 1-ден 24-ке дейін, Тастақ № 24-тен 74-ке дейін, Рысқұлбеков № 1-ден 81-ге дейін, Әл-Фараби № 1-ден 81-ге дейін, Махамбет-Исатай № 1-ден 20-ға дейін, Қастеев № 1-ден 68-ге дейін, Керімбеков № 1-ден 30-ға дейін, Самал № 1-ден 30-ға дейін, Жамбыл № 1-ден 38-ге дейін, Шапағат № 1-ден 12-ге дейін, Сейфуллин № 1-ден 10-ға дейін, Ақ жол № 1-ден 26-ға дейін, Сұңқар № 1-ден 65-ке дейін, Маргұлан № 1-ден 40-қа дейін, Таусамалы № 1-ден 67-ге дейін, Долан № 1-ден 10-ға дейін, Гаухартас № 1-ден 30-ға дейін, Ақтас № 1-ден 20-ға дейін, Оқжетпес № 1-ден 15-ке дейін, Жартас № 1-ден 20-ға дейін, Ақсу № 1-ден 18-ге дейін, Көктас № 1-ден 21-ге дейін, Шығыс № 1-ден 50-ге дейін, Райымбек № 14-тен 96-ға дейін (жұп жағы), № 31-ден 125-ке дейін (тақ жағы), Кәусар № 1-ден 15-ке дейін, Ақшағала № 1-ден 17-ге дейін, Сарыбұлақ № 1-ден 13-ке дейін, Айнабұлақ № 1-ден 15-ке дейін, Талапкер № 1-ден 12-ге дейін, Хантәңірі № 1-ден 14-ке дейін, Бірлік № 1-ден 16-ға дейін, Бөктер № 1-ден 15-ке дейін, Арна № 1-ден 13-ке дейін, Ақмаржан № 1-ден 19-ға дейінгі көшелері; тұйық көшелер: Әл-Фараби № 1-ден 18-ге дейін, Қастеев № 1-ден 9-ға дейін, Керімбеков № 1-ден 17-ге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374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Әйтей ауылы, Наурыз көшесі № 8, Қосынов атындағы орта мектеп, телефон: 36869.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Әйтей ауылы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375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Еңбекші ауылы, Райымбек көшесі № 2, Еңбекші орта мектебі, телефон: 59412.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Еңбекші, Үштерек, Құмарал, Сауыншы ауылдары.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376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Іргелі ауылы, Рахметов көшесі № 24, Л.Толстой атындағы орта мектеп, телефон: 3883025.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Іргелі ауылы, Абай № 8-ден 40-қа дейін, Ақжол № 1-ден 131-ге дейін, Ақниет № 1-ден 77-ге дейін, Момышұлы № 1-ден 98-ге дейін, Бейсембаев № 1-ден 123-ке дейін, Қонаев № 2-ден 180-ге дейін (жұп жағы), Достық № 1-ден 99-ға дейін, Егемендік № 1-ден 68-ге дейін, Жароков № 1-ден 92-ге дейін, Жетісу № 1-ден 99-ға дейін, Киров № 1-ден 25-ке дейін, Көкдала № 1-ден 70-ке дейін, Рахметов № 10-нан 108-ге дейін, Шұғыла № 12-ден 68-ге дейінгі көшелері; Кемертоған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377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Іргелі ауылы, Қонаев көшесі № 80, Іргелі ауылының Мәдениет үйі, телефон: 3883252.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Іргелі ауылы, Абай № 1-ден 7-ге дейін, Алмалы № 1-ден 29-ға дейін, Қонаев № 1-ден 175-ке дейін (тақ жағы), Жастар № 1-ден 51-ге дейін, Исағұлов № 1-ден 162-ге дейін, Рахметов № 1-ден 9-ға дейін, Мерей № 1-ден 117-ге дейін, Самал № 1-ден 11-ге дейін, Сапарлы жол № 1-ден 68-ге дейін, Шұғыла № 1-ден 11-ге дейін, Ынтымақ № 1-ден 91-ге дейінгі көшелері; "Асыл Арман" ықшам ауданы № 1-ден 11-ге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378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Көксай ауылы, Наурызбай көшесі № 108, М.Мәметова атындағы орта мектеп, телефон: 3884590.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Көксай ауылы, Арай № 1-ден 236-ға дейін, Ардагер № 1-ден 124-ке дейін, Береке № 1-ден 49-ға дейін, Жамбыл № 1-ден 93-ке дейін (тақ жағы), Жаңа ғасыр № 1-ден 89-ға дейін, Желтоқсан № 1-ден 58-ге дейін, Қожабеков № 1-ден 98-ге дейін, Мәметова № 1-ден 47-ге дейін, Наурызбай № 1-ден 198-ге дейін, Пушкин № 1-ден 44-ке дейін, Тәуелсіздік № 1-ден 97-ге дейін (тақ жағы)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379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Көксай ауылы, Кожабеков көшесі № 1, Көксай дәрігерлік емханасы, телефон: 3884527.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Көксай ауылы, Ақсай № 1-ден 56-ға дейін, Атшабаров № 1-ден 119-ға дейін, Балдырған № 1-ден 97-ге дейін, Бейбітшілік № 1-ден 53-ке дейін, Жамбыл № 2-ден 94-ке дейін (жұп жағы), Жас ұлан № 1-ден 187-ге дейін, Жеңіс № 1-ден 96-ға дейін, Мереке № 1-ден 39-ға дейін, Шоқпар № 1-ден 128-ге дейін, Таңшолпан № 1-ден 99-ға дейін, Тәуелсіздік № 2-ден 130-ға дейін (жұп жағы), Ұлттар достығы № 1-ден 111-ге дейінгі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380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Үшқоңыр ауылы, Байтұрсынов көшесі № 38, Үшқоңыр орта мектеп - гимназиясы, тел: 50574.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Үшқоңыр ауылы, Байтұрсынов № 1-ден 30-ға дейін, Панфилов № 1-ден 96-ға дейін, Әуезов № 1-ден 95-ке дейін, Әшекеев № 1-ден 24-ке дейін, Төле би № 1-ден 72-ге дейін, Өтеген батыр № 1-ден 65-ке дейін, Жібек жолы № 1-ден 75-ке дейін (тақ жағы), Жетісу № 27-ден 42-ге дейін, Сауытқан № 1-ден 12-ге дейін, Әділбеков № 1-ден 62-ге дейін, Қонаев № 35-тен 68-ге дейін, Мақатаев № 35-тен 86-ға дейін, Қабанбай батыр № 1-ден 33-ке дейін, Амангелді № 1-ден 15-ке дейін, Достық № 1-ден 14-ке дейін, Жастар № 1-ден 18-ге дейін, Мамыр № 1-ден 70-ке дейін, Желтоқсан № 1-ден 39-ға дейін, Дегерес № 1-ден 56-ға дейін, Нұра № 1-ден 40-қа дейін, Сат № 1-ден 10-ға дейінгі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381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Үшқоңыр ауылы, Өтеген батыр көшесі № 40, М.Әуезов атындағы орта мектеп, телефон: 54740.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Үшқоңыр ауылы, Жібек жолы № 4-тен 88-ге дейін (жұп жағы), Бөгенбай батыр № 1-ден 73-ке дейін, Әбіш № 1-ден 89-ға дейін, Боламбаев № 1-ден 17-ге дейін, Домалақ ана № 1-ден 101-ге дейін, Қапал батыр № 1-ден 111-ге дейін, Рысқұлов № 1-ден 99-ға дейін, Жетісу № 1-ден 26-ға дейін, Әділбеков № 63-тен 94-ке дейін, Қонаев № 1-ден 34-ке дейін, Мақатаев № 1-ден 34-ке дейін, Жанқожа батыр № 1-ден 44-ке дейін, Молдағұлова № 1-ден 6-ға дейінгі көшелері; Айқым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382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Үшқоңыр ауылы, Жібек жолы көшесі № 83, Қарасай батыр атындағы орта мектеп, телефон: 54973.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Үшқоңыр ауылы, Әуезов № 96-дан 137-ге дейін, Төле би № 73-тен 136-ға дейін, Момышұлы № 1-ден 36-ға дейін, Өтеген батыр № 66-дан 108-ге дейін, Жібек жолы № 77-ден 131-ге дейін (тақ жағы) және № 90-нан 132-ге дейін (жұп жағы), Жеңіс № 1-ден 8-ге дейін, Әбіш № 89-дан 154-ке дейін, Баубеков № 1-ден 26-ға дейін, Тілендиев № 1-ден 34-ке дейін, Домалақ ана № 102-ден 134-ке дейін, Қапал батыр № 112-ден 137-ге дейін, Рысқұлов № 100-ден 121-ге дейін, Алдашев № 1-ден 65-ке дейін, Әлжан № 1-ден 64-ке дейін, Жетісу № 43-тен 66-ға дейін, Қарасай батыр № 1-ден 17-ге дейін, Суық төбе № 1-ден 14-ке дейін, Еңбек № 1-ден 57-ге дейінгі көшелері.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383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Бекболат ауылы, Мектеп көшесі № 1, 1-ші Май атындағы орта мектеп, телефон: 51539.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Бекболат, Сауыншы ауылдары.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384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Қайнар ауылы, Бобров көшесі № 3, Қайнар орта мектебі, телефон: 37565.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Қайнар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385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Жандосов ауылы, Темірбеков көшесі № 16, О.Жандосов атындағы орта мектеп (№1 корпусы),телефон: 42057.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Жандосов ауылы, Айдарлы № 1-ден 15-ке дейін, Ақбастау № 1-ден 66-ға дейін, Ақжайық № 1-ден 37-ге дейін, Әлімқұлов № 1-ден 48-ге дейін, Алмарасан № 1-ден 5-ке дейін, Балбұлақ № 1-ден 7-ге дейін, Балғын № 1-ден 37-ге дейін, Балдырған № 1-ден 37-ге дейін, Береке № 1-ден 39-ға дейін, Жалын № 1-ден 32-ге дейін, Жамбыл № 1-ден 18-ге дейін, Жібек Жолы № 1-ден 57-ге дейін, Жусан № 1-ден 28-ге дейін, Тоғаев № 1-ден 28-ге дейін, Қасқасу № 1-ден 29-ға дейін, Наурызбай № 1-ден 88-ге дейін, Сәйгүлік № 1-ден 32-ге дейін, Саяжай № 1-ден 36-ға дейін, Сопиев № 1-ден 36-ға дейін, Талапкер № 1-ден 13-ке дейін, Тастыбұлақ № 1-ден 25-ке дейін, Ұлттар достығы № 1-ден 82-ге дейін, Шапағат № 1-ден 9-ға дейін, Баянды № 1-ден 10-ға дейін, Самұрық № 1-ден 8-ге дейін, Алаш № 1-ден 5-ке дейін, Көктем № 1-ден 4-ке дейін, Аққайың № 1-ден 6-ға дейін, Бозторғай № 1-ден 8-ге дейін, Шөләдір № 1-ден 7-ге дейін, Құлагер № 1-ден 4-ке дейін, Шығыс № 1-ден 5-ке дейін, Қаражанов № 1-ден 45-ке дейін, Темірбеков № 1-ден 29-ға дейінгі көшелері.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386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Шалқар ауылы, Абай көшесі № 9, Ломоносов атындағы орта мектеп, телефон: 34416.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Шалқар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387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Тұрар ауылы, Көпбаев көшесі № 21, Байсалбаев атындағы орта мектеп, телефон: 59921.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Тұрар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388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Көлащы ауылы, Байжарасов көшесі № 2, Бәрібаев атындағы орта мектеп, телефон: 58493.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Көлащы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389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Шамалған бекеті, Дүйсеков көшесі № 42а, Шамалған қазақ орта мектебі, телефон: 58755.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Шамалған бекеті, Дүйсеков № 50-ден 147-ге дейін, Ақдала № 1-ден 32-ге дейін, Ақсу № 1-ден 135-ке дейін, Алмалы № 1-ден 36-ға дейін, Байтұрсынов № 1-ден 20-ға дейін, Береке № 1-ден 26-ға дейін, Дихан № 1-ден 26-ға дейін, Жаңадәуір № 1-ден 36-ға дейін, Жаңалық № 1-ден 45-ке дейін, Жандосов № 1-ден 39-ға дейін, Жанқожа батыр № 1-ден 76-ға дейін, Жансүгіров № 16-дан 32-ге дейін, Жерұйық № 1-ден 26-ға дейін, Көксаз № 1-ден 35-ке дейін, Құсайын № 26-дан 115-ке дейін, Мектеп № 1-ден 31-ге дейін, Өтеген батыр № 1-ден 10-ға дейін, Панфилов № 1-ден 47-ге дейін, Мәметова № 1-ден 19-ға дейін, Рысқұлов № 1-ден 54-ке дейін, Самсы № 1-ден 51-ге дейін, Сейфуллин № 1-ден 64-ке дейін, Тегістік № 1-ден 163-ке дейін, Үңгіртас № 1-ден 56-ға дейін, Ынтымақ № 1-ден 56-ға дейінгі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390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Шамалған бекеті, Қонаев көшесі № 2, Ы.Алтынсарин атындағы орта мектеп, телефон: 58276.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Шамалған бекеті, Абай № 1-ден 113-ке дейін, Ақбастау № 1-ден 11-ге дейін, Алтынсарин № 1-ден 80-ге дейін, Амангелді № 1-ден 43-ке дейін, Баян жүрек № 1-ден 145-ке дейін, Бокин № 1-ден 10-ға дейін, Бұқар жырау № 1-ден 52-ге дейін, Дүйсеков № 1-ден 49-ға дейін, Дулатов № 21-ден 55-ке дейін, Жамбыл № 1-ден 94-ке дейін, Жансүгіров № 1-ден 15-ке дейін, Жібек жолы № 1-ден 47-ге дейін, Қажымұқан № 1-ден 14-ке дейін, Қонаев № 1-ден 99-ға дейін (тақ жағы), Қорқыт баба № 1-ден 17-ге дейін, Құсайын № 1-ден 25-ке дейін, Майлин № 1-ден 59-ға дейін, Молдағалиев № 1-ден 20-ға дейін, Момышұлы № 1-ден 24-ке дейін, Наурызбай батыр № 1-ден 44-ке дейінгі көшелері; Амангелді тұйық көшесі № 1-ден 14-ке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391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Шамалған бекеті, Қарасу көшесі № 110а, Шамалған жаңа қазақ орта мектебі, телефон: 58141.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Шамалған бекеті, Әдемі № 1-ден 90-ға дейін, Әзірбаев № 1-ден 27-ге дейін, Айманов № 1-ден 39-ға дейін, Әйтеке би № 1-ден 17-ге дейін, Ақжазық № 1-ден 232-ге дейін, Ақсу № 1-ден 135-ке дейін, Ақтерек № 1-ден 21-ге дейін, Ақтоған № 1-ден 22-ге дейін, Байжарасов № 1-ден 91-ге дейін, Баласаз № 1-ден 131-ге дейін, Бөгенбай батыр № 1-ден 35-ке дейін, Достық № 1-ден 33-ке дейін, Жаңалық № 1-ден 45-ке дейін, Жеңіс № 1-ден 8-ге дейін, Жетісу № 1-ден 53-ке дейін, Жиделі № 1-ден 125-ке дейін, Жұмабаев № 7-ден 29-ға дейін, Қарасу № 1-ден 228-ге дейін, Қаһарман № 1-ден 48-ге дейін, Көкқайнар № 1-ден 213-ке дейін, Көктас № 1-ден 50-ге дейін, Көктем № 1-ден 19-ға дейін, Кұрманғалиев № 1-ден 59-ға дейін, Мәдениет № 1-ден 229-ға дейін, Мамыр № 1-ден 26-ға дейін, Молдағұлова № 1-ден 66-ға дейін, Нұрлы № 1-ден 47-ге дейін, Самал № 1-ден 36-ға дейін, Сарыарқа № 1-ден 40-қа дейін, Сәтпаев № 1-ден 61-ге дейін, Ұлан № 1-ден 79-ға дейін, Үшқоңыр № 1-ден 58-ге дейін, Шаған № 1-ден 12-ге дейін, Шөладыр № 1-ден 46-ға дейін, Шұғыла № 1-ден 38-ге дейінгі көшелері.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392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Шамалған бекеті, Алматы көшесі № 1, "Жол пайдалану басқармасы-20" әкімшілік ғимараты, телефон: 58564.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Шамалған бекеті, Ақиық № 1-ден 11-ге дейін, Әбілда № 1-ден 47-ге дейін, Алатау № 1-ден 37-ге дейін, Алматы № 1-ден 44-ке дейін, Әуезов № 1-ден 34-ке дейін, Домалақ ана № 1-ден 12-ге дейін, Дулатов № 1-ден 20-ға дейін, Ершабай № 1-ден 47-ге дейін, Жұлдыз № 1-ден 37-ге дейін, Жайлау № 1-ден 54-ке дейін, Қабанбай батыр № 1-ден 13-ке дейін, Қазбек би № 1-ден 15-ке дейін, Қарасай батыр № 1-ден 29-ға дейін, Кенесары № 1-ден 60-қа дейін, Қонаев № 2-ден 100-ге дейін (жұп жағы), Құрманғазы № 1-ден 26-ға дейін, Мақатаев № 1-ден 10-ға дейін, Нұрпейісова № 1-ден 16-ға дейін, Райымбек № 1-ден 26-ға дейін, Сүйінбай № 1-ден 32-ге дейін, Темір жол № 1-ден 6-ға дейін, Тілендиев № 1-ден 10-ға дейін, Төле би № 1-ден 73-ке дейін, Тынышбаев № 1-ден 12-ге дейінгі көшелері; Мақатаев тұйық көшесі № 1-ден 5-ке дейінгі; Жыңғылды, Қырқұдық ауылдары.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393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Қошмамбет ауылы, Мәметова көшесі № 2, Қ. Қошмамбетов атындағы орта мектеп, телефон: 59531.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Қошмамбет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394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Батан ауылы, Саламатов көшесі № 31, фельдшерлік-акушерлік пункт, телефон: 35842.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Батан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395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Жамбыл ауылы, Жамбыл көшесі № 24, Жамбыл атындағы орта мектеп, телефон: 35337.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Жамбыл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396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Ұлан ауылы, Тегіс көшесі № 14, Крупская атындағы орта мектеп, телефон: 43095.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Ұлан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397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Алмалыбақ ауылы, Хабибуллин көшесі № 9, Әл-Фараби атындағы орта мектеп-гимназиясы, телефон: 53939.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Алмалыбақ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398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Жалпақсай ауылы, Сарбасов көшесі № 33, "Ленинский" ауылдық өндірістік кооперативінің ғимараты, телефон: 53931.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Жалпақсай ауылы, Сұлусай № 1-ден 95-ға дейін, Әуезов № 1-ден 54а-ға дейін, Омаров № 1-ден 13-ке дейін, Байгүл № 1-ден 7-ге дейін, Жамбыл № 1-ден 20-ға дейін, Сәтпаев № 1-ден 65-ке дейін, Ардагерлер № 1-ден 31-ге дейін, Сарбасов № 1-ден 77-ге дейін, Тегіс № 1-ден 89-ға дейін, Сейтенов № 1-ден 14-ке дейінгі көшелері.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399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Мерей ауылы, Мектеп көшесі № 1, Макаренко атындағы орта мектеп, телефон: 35688.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Мерей, Көлді ауылдары.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400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Береке ауылы, Алтынсарин көшесі № 1, Бейсебаев атындағы орта мектеп, телефон: 34141.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Береке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401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Исаев ауылы, Рысқұлов көшесі № 64, Исаев бастауыш мектебі, телефон: 32483.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Исаев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402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Жармұхамбет ауылы, Қажымұқан көшесі №19, Жармұхамбет бастауыш мектебі, телефон: 30522.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Жармұхамбет ауылы.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403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Қаратөбе ауылы, Наурызбай көшесі № 40, Тамабаев атындағы орта мектеп, телефон: 32262.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Қаратөбе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404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Көкөзек ауылы, Жандосов көшесі № 16, Көкөзек орта мектебі, телефон:59410.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Көкөзек, Көктоған, Ақсеңгір ауылдары, 71-разъезд.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405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Абай ауылы, Алтынсарин көшесі № 130, М.Ғабдуллин атындағы орта мектеп, телефон: 3890033.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Абай ауылы, Әзербаев № 1-ден 23-ке дейін (тақ жағы), Абай № 1-ден 32-ге дейін, Сейфуллин № 1/11-ден 1/13-ке дейін, Домалақ ана № 23а-дан 42-ге дейін, Төле би № 37-ден 145-ке дейін (тақ жағы), № 42-ден 146-ға дейін (жұп жағы), Рысқұлов № 37-ден 149-ға дейін (тақ жағы), № 48-ден 156-ға дейін (жұп жағы), Қонаев № 45-тен 163-ке дейін (тақ жағы), № 32-ден 164-ке дейін (жұп жағы), Райымбек № 35-тен 91-ге дейін (тақ жағы), № 44-тен 110-ға дейін (жұп жағы), Тәуелсіздік-І № 49-дан 149-ға дейін (тақ жағы), № 52-ден 162-ге дейін (жұп жағы), Тәуелсіздік-ІІ № 49-дан 154-ке дейін, Алатау № 1-ден 24-ке дейін, Алтынсарин № 1-ден 39-ға дейін, Бейбітшілік № 1-ден 52-ге дейін, Жандосов № 1-ден 29-ға дейін, Қарасай батыр № 1-ден 32-ге дейін, Молдағұлова № 1-ден 23-ке дейін, Майлин № 1-ден 48-ге дейін, Шаянбаев № 1-ден 23-ке дейінгі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406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Абай ауылы, Мақатаев көшесі № 30, Абай ауылы орта мектебі, телефон: 3890607.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Абай ауылы, Әзірбаев № 2-ден 22-ге дейін (жұп жағы), Сейфуллин № 1/1-ден 1/10-ға дейін, № 1/12, Домалақ ана № 1/1-ден 22-ге дейін, Төле би № 1-ден 35-ке дейін (тақ жағы), № 2-ден 40-қа дейін (жұп жағы), Рысқұлов № 1-ден 35-ке дейін (тақ жағы), № 2-ден 46-ға дейін (жұп жағы), Қонаев № 1-ден 43-ке дейін (тақ жағы), № 2-ден 30-ға дейін (жұп жағы), Райымбек № 1-ден 33-ке дейін (тақ жағы), № 2-ден 42-ге дейін (жұп жағы), Тәуелсіздік - I № 1-ден 47-ге дейін (тақ жағы), № 2-ден 50-ге дейін (жұп жағы), Тәуелсіздік - II № 1-ден 48-ге дейін, Желтоқсан № 1-ден 33-ке дейін, Мақатаев № 1-ден 37-ге дейін, Мақашев № 1-ден 66-ға дейін, Уәлиханов № 1-ден 58-ге дейінгі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407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Райымбек ауылы, Түркістан көшесі № 4, Әзірбаев атындағы орта мектеп, телефон: 34738.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Райымбек ауылы, Сүйінбай № 1-ден 138-ге дейін, Желтоқсан № 1-ден 87-ге дейін, Аламан № 1-ден 60-қа дейін, Еламан № 1-ден 51-ге дейін, Елшібек № 1-ден 31-ге дейін, Жаркент № 1-ден 35-ке дейін, Сұңқар № 1-ден 29-ға дейін, Аққайнар № 1-ден 18-ге дейін, Арман № 1-ден 23-ке дейін, Батыр Баян № 1-ден 45-ке дейін, Болашақ № 1-ден 35-ке дейін, Бұлақты № 1-ден 32-ге дейін, Тамаша № 1-ден 14-ке дейін, Шабыт № 1-ден 20-ға дейін, Шаңырақ № 1-ден 17-ге дейін, Алма № 1-ден 15-ке дейін, Барлық № 1-ден 20-ға дейін, Гүлдер № 1-ден 8-ге дейін, Елтай № 1-ден 45-ке дейін, Көкжазық № 1-ден 12-ге дейін, Көлбастау № 1-ден 9-ға дейін, Көлди № 1-ден 50-ге дейін, Диірмен № 1-ден 37-ге дейін, Тұрар № 1-ден 41-ге дейін, Ақжазық № 1-ден 13/2-ге дейін, Бәйшешек № 1-ден 23-ке дейін, Керуен № 1-ден 29-ға дейін, Қайыңды № 1-ден 30-ға дейін, Барқыт бел № 1-ден 19-ға дейін, Қарабөгет № 1-ден 32-ге дейін, Үлгілі № 1-ден 26-ға дейінгі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408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Бұлақты ауылы, Наурыз көшесі № 13, Бұлақты бастауыш мектебі, телефон: 34855.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Бұлақты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409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Долан ауылы, Достық көшесі № 28, Долан бастауыш мектебі, телефон: 33290.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Долан, Құмтоған ауылдары.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410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Қырғауылды ауылы, Іңкәрбеков көшесі № 49, Ушинский атындағы орта мектеп, телефон: 3056745.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Қырғауылды ауылы, Бірлік № 1-ден 99-ға дейін, Алматы № 1-ден 56-ға дейін, Ақтерек № 1-ден 65-ке дейін, Ақши № 1-ден 105-ке дейін, Алтай № 1-ден 106-ға дейін, Шиен № 1-ден 45-ке дейін, Арасан № 1-ден 77-ге дейін, Арна № 1-ден 68-ге дейін, Арай № 1-ден 88-ге дейін, Бурабай № 1-ден 51-ге дейін, Таң нұры № 1-ден 42-ге дейін, Егемен № 1-ден 52-ге дейін, Еңбекші № 1-ден 57-ге дейін, Жазық № 1-ден 52-ге дейін, Жарық № 1-ден 78-ге дейін, Жасұлан № 1-ден 73-ке дейін, Жерұйық № 1-ден 68-ге дейін, Қаратал № 1-ден 72-ге дейін, Қыран № 1-ден 29-ға дейін, Мереке № 1-ден 64-ке дейін, Өркен № 1-ден 46-ға дейін, Шалқар № 1-ден 64-ке дейін, Шымбұлақ № 1-ден 45-ке дейін, Жетісу № 1-ден 32-ке дейін, Тамаша № 1-ден 26-ға дейін, Сарытау № 1-ден 52-ге дейін, Жастар № 1-ден 65-ке дейін, Алатау № 1-ден 90-ға дейін, Таусамалы № 1-ден 100-ге дейін, Көлсай № 1-ден 20-ға дейін, Жетісай № 1-ден 34-ке дейін, Көкжиек № 1-ден 49-ға дейін, Ақжар № 1-ден 58-ге дейінгі көшелері; бағбандық қоғамдастықтар: "Денсаулық", "Ақбота".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411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Жаңатұрмыс ауылы, Алтынсарин көшесі № 37, Жаңатұрмыс орта мектебі, телефон: 3051193.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Жаңатұрмыс ауылы, Нұрпейісова № 1-ден 38-ге дейін, Алтынсарин № 1-ден 81-ге дейін, Аманжолов № 1-ден 85-ке дейін, Байсейітова № 1-ден 151-ге дейін, Көктем № 1-ден 63-ке дейін, Рысқұлбеков № 1-ден 84-ке дейін, Жандосов № 1-ден 157-ге дейінгі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932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Қаскелең қаласы, Байғазиев көшесі № 158, Қаскелең мәдениет колледжі, телефон: 28346.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Қаскелең қаласы, Көшек батыр № 125-тен 167-ге дейін (тақ жағы), Байжарасов № 23-тен 55-ке дейін, Байғазиев № 152-ден 210-ға дейін, Қаражанов № 1-ден 52-ге дейін, Сәтпаев № 1-ден 24-ке дейін, Әйтеке би № 28-ден 60-қа дейін (жұп жағы), Жауынгер интернационалистер № 1-ден 54-ке дейін, Қалтаев № 23-тен 59-ға дейін (тақ жағы), № 24-тен 56-ға дейін (жұп жағы), Сүйінбай № 1-ден 59-ға дейін, Үшқоңыр № 1-ден 38-ге дейін, Көктөбе № 1-ден 76-ға дейін, Жетісу № 1-ден 105-ке дейін, Шымбұлақ № 1-ден 129-ға дейін, Медеу № 1-ден 29-ға дейін, Шакеев № 1-ден 41-ге дейін, Желтоқсан № 1-ден 36-ға дейін, Желтау № 1-ден 17-ге дейін, Өмірәлиев № 122-ден 145-ке дейінгі көшелер; Алтын орда тұйық көшесі № 1-ден 12-ге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933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Қаскелең қаласы, Қайназар батыр көшесі № 34, Санжар Жандосов атындағы Қаскелең кәсіптік-техникалық колледжі, телефон: 30068.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Қаскелең қаласы, Наурызбай № 1-ден 98-ге дейін, Намыс № 1-ден 22-ге дейін, Сарқырама № 1-ден 107-ге дейін, Ақдала № 1-ден 20-ға дейін, Құсжолы № 1-ден 12-ге дейін, Алтынсарин № 1-ден 21-ге дейін, Арасан № 1-ден 17-ге дейін, Үркер № 1-ден 11-ге дейін, Ынтымақ № 1-ден 15-ке дейін, Жиделі № 1-ден 32-ге дейін, Қайназар батыр № 1-ден 43-ке дейін, Еңбекші № 1-ден 44-ке дейін, Береке № 1-ден 19-ға дейін, Молдағұлова № 1-ден 29-ға дейін, Бердіқұлов № 1-ден 10-ға дейінгі көшелері; тұйық көшелер: Балдәурен № 1-ден 3-ке дейін, Қайназар батыр № 1-ден 18-ге дейін, Төлебаев № 1-ден 12-ге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934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Қаскелең қаласы, Жанғозин көшесі № 48, Қ.Сәтбаев атындағы орта мектеп, телефон: 23247.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Қаскелең қаласы, Абай № 1-ден 38-ге дейін, Көшек батыр № 1-ден 41-ге дейін, Мақашев № 1-ден 43-ке дейін (тақ жағы), Сайран № 1-ден 36-ға дейін, Әділет № 1-ден 35-ке дейін, Жобалама № 1-ден 35-ке дейін, Сарыарқа № 1-ден 15-ке дейін, Құлагер № 1-ден 25-ке дейін, Жеңіс № 1-ден 10-ға дейін, Парасат № 1-ден 15-ке дейін, Ақтоқты № 1-ден 14-ке дейін, Ақан Сері № 1-ден 41-ге дейін, Қозы Көрпеш № 1-ден 47-ге дейін, Баян Сұлу № 1-ден 42-ге дейін, Арман № 1-ден 24-ке дейін, Жанғозин № 1-ден 48-ге дейін, Момышұлы № 1-ден 10-ға дейінгі көшелер; Абай тұйық көшесі № 1-ден 10-ға дейін; Қарасай аудандық орталық ауруханасы.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935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Үшқоңыр ауылы, Наурыз № 62, Үшқоңыр қазақ орта мектебі, телефон: 50750.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Үшқоңыр ауылы, Байтұрсынов № 31-ден 142-ге дейін, Панфилов № 97-ден 137-ге дейін, Сауытқан № 12-ден 57-ге дейін, Қонаев № 69-дан 74-ке дейін, Үшқоңыр су шарашылығы колледжінің үйлері № 3-тен 10-ға дейін, Жамбыл № 1-ден 121-ге дейін, Алдашев № 68-ден 89-ға дейін, Әлжан ана № 65-тен 71-ге дейін, Жетісу № 62-ден 92-ге дейін, Қарасай батыр № 18-ден 34-ке дейін, Наурыз № 1-ден 47-ге дейін, Тасқын № 1-ден 15-ке дейін, Қайрат № 1-ден 32-ге дейін, Таусамалы № 1-дан 32-ге дейінгі көшелері; бағбандық қоғамдастықтар: "Алатау", "Шамалған", "Эдельвейс", "Зоренька", "Алатау-Байқоңыр", "Автомобилист", "Дорожник", "Геофизик", "Монтажник", "Үшқоңыр".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936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Орталығы: Жандосов ауылы, Темірбеков көшесі № 16а, О.Жандосов атындағы орта мектеп (№ 2 корпусы), телефон: 42058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Жандосов ауылы, Темірбеков № 30-дан 79-ға дейін, Ардагерлер № 1-ден 77-ге дейін, Балауса № 1-ден 10-ға дейін, Бәрібаев № 1-ден 39-ға дейін, Диірмен № 1-ден 51-ге дейін, Көкжиек № 1-ден 10-ға дейін, Жаңа ауыл № 1-ден 4-ке дейін, Ақсу № 1-ден 2-ге дейін, Омаров № 1-ден 56-ға дейін, Райымбек № 1-ден 69-ға дейін, Самал № 1-ден 30-ға дейін, Сүйінбай № 1-ден 28-ге дейін, Бокин № 1-ден 30-ға дейін, Төле би № 1-ден 10-ға дейін, Тұлпар № 1-ден 14-ке дейін, Үйтас № 1-ден 52-ге дейін, Мамыр № 1-ден 15-ке дейін, Қыран № 1-ден 4-ке дейін, Жағажай № 1-ден 8-ге дейін, Жайлау № 1-ден 5-ке дейін, Балдәурен № 1-ден 10-ға дейін, Қызғалдақ № 1-ден 6-ға дейін, Нұрлы № 1-ден 5-ке дейін, Шұғыла № 1-ден 8-ге дейін, Атамекен № 1-ден 8-ге дейін, Қазына № 1-ден 8-ге дейін, Қарасу № 1-ден 10-ға дейін, Сұңқар № 1-ден 7-ге дейін, Бәйтерек № 1-ден 3-ке дейін, Жұлдыз № 1-ден 5-ке дейін, Алмалы № 1-ден 10-ға дейінгі көшелері; бағбандық қоғамдастығы: "Береке Фино"; Қайрат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937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Жалпақсай ауылы, Сарбасов көшесі № 34, автокөлік сақтандыру пунктінің ғимараты, телефон: 53038.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Жалпақсай ауылы, Керімбеков № 1-ден 39-ға дейін, Шегебаев № 1-ден 60-қа дейін, Жандосов № 1-ден 78-ге дейін, Бұлантай № 1-ден 27-ге дейін, Тілеміс № 1-ден 59-ға дейін, Сейфуллин № 1-ден 10-ға дейін, Бекдайыр № 1-ден 79-ға дейін, Абай № 1-ден 65-ке дейін, Әбдіқадыр № 1-ден 43-ке дейін, Карбышев № 1-ден 28-ге дейінгі көшелері.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938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Елтай ауылы, Тамабаев көшесі, нөмірісіз, Елтай дәрігерлік амбулаториясы, телефон: 34137.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Елтай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939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Райымбек ауылы, Сүйінбай көшесі № 80, Райымбек дәрігерлік амбулаториясы, телефон: 34728.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Райымбек ауылы, Наурыз № 1-ден 23-ке дейін, Байтұрсын № 1-ден 24-ке дейін, Момышұлы № 1-ден 114-ке дейін, Жамбыл № 1-ден 26-ға дейін, Рысқұлов № 1-ден 31-ге дейін, Абай № 1-ден 28-ге дейін, Ақсай № 1-ден 22-ге дейін, Шарын № 1-ден 36-ға дейін, Бекболат № 1-ден 28-ге дейін, Көлсай № 1-ден 60-қа дейін, Тобыл № 1-ден 36-ға дейін, Алмалы №1-ден 26-ға дейін, Саялы № 1-ден 41-ге дейінгі көшелері; бағбандық қоғамдастығы "Асель".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940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Қырғауылды ауылы, Наурыз көшесі № 49а, Қырғауылды қазақ орта мектебі, телефон: 3053025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Қырғауылды ауылы, Бірлік № 1-ден 100-ге дейін, Тәуелсіздік № 1-ден 48-ге дейін, Іңкәрбеков № 1-ден 87-ге дейін, Рысқұлов № 1-ден 27-ге дейін, Тобылғы № 1-ден 42-ге дейін, Көктем № 1-ден 49-ға дейін, Наурыз № 1-ден 63-ке дейін, Самал № 1-ден 60-қа дейін, Жаңа № 1-ден 59-ға дейінгі көшелері; бағбандық қоғамдастықтар: "Труд", "Ақсай", "Транспортник".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941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Жаңатұрмыс ауылы, Нұрпейісова көшесі № 19, Жаңатұрмыс дәрігерлік амбулаториясы, телефон: 3728717.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Жаңатұрмыс ауылы, Майлин № 1-ден 165-ке дейін, Сәтбаев № 1-ден 139-ға дейін, Арычная № 1-ден 15-ке дейін, Әшімбаев № 1-ден 148-ге дейін, Жаңа арна № 1-ден 38-ге дейін, Жерұйық № 1-ден 129-ға дейін, Тастыөзек № 1-ден 15-ке дейін, Талапты № 1-ден 59-ға дейін, Ынтымақ № 1-ден 36-ға дейін, Әбілқайыр хан № 1-ден 41-ге дейін, Кенесары хан № 1-ден 32-ге дейін, Үлгілі № 1-ден 18-ге дейін, Ұлан № 1-ден 65-ке дейінгі көшелері.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