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2c02a" w14:textId="8f2c0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Үшқоңыр ауылдық округі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25 тамыздағы № 8-681 қаулысы. Алматы облысы Әділет департаментінде 2015 жылы 25 қыркүйекте № 3447 болып тіркелді. Күші жойылды - Алматы облысы Қарасай ауданы әкімдігінің 2016 жылғы 16 қыркүйектегі № 9-1426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16.09.2016 </w:t>
      </w:r>
      <w:r>
        <w:rPr>
          <w:rFonts w:ascii="Times New Roman"/>
          <w:b w:val="false"/>
          <w:i w:val="false"/>
          <w:color w:val="ff0000"/>
          <w:sz w:val="28"/>
        </w:rPr>
        <w:t>№ 9-1426</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Үшқоңыр ауылдық округі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Нұрлан Төленұлы Тынышбайға жүктелсін.</w:t>
      </w:r>
      <w:r>
        <w:br/>
      </w:r>
      <w:r>
        <w:rPr>
          <w:rFonts w:ascii="Times New Roman"/>
          <w:b w:val="false"/>
          <w:i w:val="false"/>
          <w:color w:val="000000"/>
          <w:sz w:val="28"/>
        </w:rPr>
        <w:t>
      </w:t>
      </w:r>
      <w:r>
        <w:rPr>
          <w:rFonts w:ascii="Times New Roman"/>
          <w:b w:val="false"/>
          <w:i w:val="false"/>
          <w:color w:val="000000"/>
          <w:sz w:val="28"/>
        </w:rPr>
        <w:t>3. Үшқоңыр ауылық округінің әкімі Адилбек Камбарович Далабаевқа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25 тамыздағы № 8-681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Үшқоңыр ауылдық округі әкімінің аппараты"</w:t>
      </w:r>
      <w:r>
        <w:br/>
      </w:r>
      <w:r>
        <w:rPr>
          <w:rFonts w:ascii="Times New Roman"/>
          <w:b/>
          <w:i w:val="false"/>
          <w:color w:val="000000"/>
        </w:rPr>
        <w:t>мемлекеттік мекемесі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Үшқоңыр ауылдық округі әкімінің аппараты" мемлекеттік мекемесі Қарасай ауданының Үшқоңыр ауылдық округі әкімінің қызметiн ақпараттық-талдау, ұйымдық-құқықтық және материалдық-техникалық қамтамасыз етудi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"Қарасай ауданының Үшқоңыр ауылдық округі әкімінің аппараты"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"Қарасай ауданының Үшқоңыр ауылдық округі әкімінің аппараты"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"Қарасай ауданының Үшқоңыр ауылдық округі әкімінің аппараты"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"Қарасай ауданының Үшқоңыр ауылдық округі әкімінің аппараты" мемлекеттік мекемесіне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"Қарасай ауданының Үшқоңыр ауылдық округі әкімінің аппараты" мемлекеттік мекемесі өз құзыретінің мәселелері бойынша заңнамада белгіленген тәртіппен Қарасай ауданының Үшқоңыр ауылдық округі әкімінің өкімдері мен шешімдері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Қарасай ауданының "Үшқоңыр ауылдық округі әкімінің аппараты"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040928, Қазақстан Республикасы, Алматы облысы, Қарасай ауданы, Үшқоңыр ауылы, Жібек жолы көшесі, № 47.</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"Қарасай ауданының Үшқоңыр ауылдық округі әкімінің аппараты"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"Қарасай ауданының Үшқоңыр ауылдық округі әкімінің аппараты"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"Қарасай ауданының Үшқоңыр ауылдық округі әкімінің аппараты"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"Қарасай ауданының Үшқоңыр ауылдық округі әкімінің аппараты" мемлекеттік мекемесі кәсіпкерлік субъектілерімен "Қарасай ауданының Үшқоңыр ауылдық округі әкімінің аппараты"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"Қарасай ауданының Үшқоңыр ауылдық округі әкімінің аппараты"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"Қарасай ауданының Үшқоңыр ауылдық округі әкімінің аппараты" мемлекеттік мекемесінің миссиясы: Қарасай ауданының Үшқоңыр ауылдық округі аумағында мемлекеттік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Міндеті:</w:t>
      </w:r>
      <w:r>
        <w:br/>
      </w:r>
      <w:r>
        <w:rPr>
          <w:rFonts w:ascii="Times New Roman"/>
          <w:b w:val="false"/>
          <w:i w:val="false"/>
          <w:color w:val="000000"/>
          <w:sz w:val="28"/>
        </w:rPr>
        <w:t>
      </w:t>
      </w:r>
      <w:r>
        <w:rPr>
          <w:rFonts w:ascii="Times New Roman"/>
          <w:b w:val="false"/>
          <w:i w:val="false"/>
          <w:color w:val="000000"/>
          <w:sz w:val="28"/>
        </w:rPr>
        <w:t>Қарасай ауданының Үшқоңыр ауылдық округі әкімінің қызметiн ақпараттық-талдау, ұйымдық-құқықтық және материалдық-техникалық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өз құзыретi шегiнде жер қатынастарын реттеудi жүзеге асыру;</w:t>
      </w:r>
      <w:r>
        <w:br/>
      </w:r>
      <w:r>
        <w:rPr>
          <w:rFonts w:ascii="Times New Roman"/>
          <w:b w:val="false"/>
          <w:i w:val="false"/>
          <w:color w:val="000000"/>
          <w:sz w:val="28"/>
        </w:rPr>
        <w:t>
      </w:t>
      </w:r>
      <w:r>
        <w:rPr>
          <w:rFonts w:ascii="Times New Roman"/>
          <w:b w:val="false"/>
          <w:i w:val="false"/>
          <w:color w:val="000000"/>
          <w:sz w:val="28"/>
        </w:rPr>
        <w:t>2) шаруа немесе фермер қожалықтарын ұйымдастыруға, кәсiпкерлiк қызметтi дамытуға жәрдемдесу;</w:t>
      </w:r>
      <w:r>
        <w:br/>
      </w:r>
      <w:r>
        <w:rPr>
          <w:rFonts w:ascii="Times New Roman"/>
          <w:b w:val="false"/>
          <w:i w:val="false"/>
          <w:color w:val="000000"/>
          <w:sz w:val="28"/>
        </w:rPr>
        <w:t>
      </w:t>
      </w:r>
      <w:r>
        <w:rPr>
          <w:rFonts w:ascii="Times New Roman"/>
          <w:b w:val="false"/>
          <w:i w:val="false"/>
          <w:color w:val="000000"/>
          <w:sz w:val="28"/>
        </w:rPr>
        <w:t>3) тарихи және мәдени мұраны сақтау жөнiндегi жұмысты ұйымдастыру;</w:t>
      </w:r>
      <w:r>
        <w:br/>
      </w:r>
      <w:r>
        <w:rPr>
          <w:rFonts w:ascii="Times New Roman"/>
          <w:b w:val="false"/>
          <w:i w:val="false"/>
          <w:color w:val="000000"/>
          <w:sz w:val="28"/>
        </w:rPr>
        <w:t>
      </w:t>
      </w:r>
      <w:r>
        <w:rPr>
          <w:rFonts w:ascii="Times New Roman"/>
          <w:b w:val="false"/>
          <w:i w:val="false"/>
          <w:color w:val="000000"/>
          <w:sz w:val="28"/>
        </w:rPr>
        <w:t>4) табысы аз адамдарды анықтау, жоғары тұрған органдарға еңбекпен қамтуды қамтамасыз ету, атаулы әлеуметтік көмек көрсету жөнінде ұсыныс енгізу, жалғызілікті қарттарға және еңбекке жарамсыз азаматтарға үйінде қызмет көрсетуді ұйымдастыру;</w:t>
      </w:r>
      <w:r>
        <w:br/>
      </w:r>
      <w:r>
        <w:rPr>
          <w:rFonts w:ascii="Times New Roman"/>
          <w:b w:val="false"/>
          <w:i w:val="false"/>
          <w:color w:val="000000"/>
          <w:sz w:val="28"/>
        </w:rPr>
        <w:t>
      </w:t>
      </w:r>
      <w:r>
        <w:rPr>
          <w:rFonts w:ascii="Times New Roman"/>
          <w:b w:val="false"/>
          <w:i w:val="false"/>
          <w:color w:val="000000"/>
          <w:sz w:val="28"/>
        </w:rPr>
        <w:t>5) қылмыстық-атқару инспекциясы пробация қызметінің есебінде тұрған адамдарды жұмысқа орналастыруды қамтамасыз ету және өзге де әлеуметтік-құқықтық көмек көрсету;</w:t>
      </w:r>
      <w:r>
        <w:br/>
      </w:r>
      <w:r>
        <w:rPr>
          <w:rFonts w:ascii="Times New Roman"/>
          <w:b w:val="false"/>
          <w:i w:val="false"/>
          <w:color w:val="000000"/>
          <w:sz w:val="28"/>
        </w:rPr>
        <w:t>
      </w:t>
      </w:r>
      <w:r>
        <w:rPr>
          <w:rFonts w:ascii="Times New Roman"/>
          <w:b w:val="false"/>
          <w:i w:val="false"/>
          <w:color w:val="000000"/>
          <w:sz w:val="28"/>
        </w:rPr>
        <w:t>6) қоғамдық жұмыстарды, жастар практикасын және әлеуметтік жұмыс орындарын ұйымдастыру; </w:t>
      </w:r>
      <w:r>
        <w:br/>
      </w:r>
      <w:r>
        <w:rPr>
          <w:rFonts w:ascii="Times New Roman"/>
          <w:b w:val="false"/>
          <w:i w:val="false"/>
          <w:color w:val="000000"/>
          <w:sz w:val="28"/>
        </w:rPr>
        <w:t>
      </w:t>
      </w:r>
      <w:r>
        <w:rPr>
          <w:rFonts w:ascii="Times New Roman"/>
          <w:b w:val="false"/>
          <w:i w:val="false"/>
          <w:color w:val="000000"/>
          <w:sz w:val="28"/>
        </w:rPr>
        <w:t>7) жергiлiктi әлеуметтiк инфрақұрылымның дамуына жәрдемдесу;</w:t>
      </w:r>
      <w:r>
        <w:br/>
      </w:r>
      <w:r>
        <w:rPr>
          <w:rFonts w:ascii="Times New Roman"/>
          <w:b w:val="false"/>
          <w:i w:val="false"/>
          <w:color w:val="000000"/>
          <w:sz w:val="28"/>
        </w:rPr>
        <w:t>
      </w:t>
      </w:r>
      <w:r>
        <w:rPr>
          <w:rFonts w:ascii="Times New Roman"/>
          <w:b w:val="false"/>
          <w:i w:val="false"/>
          <w:color w:val="000000"/>
          <w:sz w:val="28"/>
        </w:rPr>
        <w:t>8) жергiлiктi өзiн-өзi басқару органдарымен өзара iс-қимыл жасау;</w:t>
      </w:r>
      <w:r>
        <w:br/>
      </w:r>
      <w:r>
        <w:rPr>
          <w:rFonts w:ascii="Times New Roman"/>
          <w:b w:val="false"/>
          <w:i w:val="false"/>
          <w:color w:val="000000"/>
          <w:sz w:val="28"/>
        </w:rPr>
        <w:t>
      </w:t>
      </w:r>
      <w:r>
        <w:rPr>
          <w:rFonts w:ascii="Times New Roman"/>
          <w:b w:val="false"/>
          <w:i w:val="false"/>
          <w:color w:val="000000"/>
          <w:sz w:val="28"/>
        </w:rPr>
        <w:t>9) шаруашылықтар бойынша есепке алуды жүзеге асыру;</w:t>
      </w:r>
      <w:r>
        <w:br/>
      </w:r>
      <w:r>
        <w:rPr>
          <w:rFonts w:ascii="Times New Roman"/>
          <w:b w:val="false"/>
          <w:i w:val="false"/>
          <w:color w:val="000000"/>
          <w:sz w:val="28"/>
        </w:rPr>
        <w:t>
      </w:t>
      </w:r>
      <w:r>
        <w:rPr>
          <w:rFonts w:ascii="Times New Roman"/>
          <w:b w:val="false"/>
          <w:i w:val="false"/>
          <w:color w:val="000000"/>
          <w:sz w:val="28"/>
        </w:rPr>
        <w:t>10) кәсіпқой емес медиаторлардың тізілімін жүргізу;</w:t>
      </w:r>
      <w:r>
        <w:br/>
      </w:r>
      <w:r>
        <w:rPr>
          <w:rFonts w:ascii="Times New Roman"/>
          <w:b w:val="false"/>
          <w:i w:val="false"/>
          <w:color w:val="000000"/>
          <w:sz w:val="28"/>
        </w:rPr>
        <w:t>
      </w:t>
      </w:r>
      <w:r>
        <w:rPr>
          <w:rFonts w:ascii="Times New Roman"/>
          <w:b w:val="false"/>
          <w:i w:val="false"/>
          <w:color w:val="000000"/>
          <w:sz w:val="28"/>
        </w:rPr>
        <w:t>11) елді мекендерді абаттандыру, жарықтандыру, көгалдандыру және санитарлық тазарту жөніндегі жұмыстарды ұйымдастыру;</w:t>
      </w:r>
      <w:r>
        <w:br/>
      </w:r>
      <w:r>
        <w:rPr>
          <w:rFonts w:ascii="Times New Roman"/>
          <w:b w:val="false"/>
          <w:i w:val="false"/>
          <w:color w:val="000000"/>
          <w:sz w:val="28"/>
        </w:rPr>
        <w:t>
      </w:t>
      </w:r>
      <w:r>
        <w:rPr>
          <w:rFonts w:ascii="Times New Roman"/>
          <w:b w:val="false"/>
          <w:i w:val="false"/>
          <w:color w:val="000000"/>
          <w:sz w:val="28"/>
        </w:rPr>
        <w:t>12)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1)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құқығына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заңнамасымен көзделген өзге де құқықтар мен міндеттерді жүзеге асыру.</w:t>
      </w:r>
      <w:r>
        <w:br/>
      </w:r>
      <w:r>
        <w:rPr>
          <w:rFonts w:ascii="Times New Roman"/>
          <w:b w:val="false"/>
          <w:i w:val="false"/>
          <w:color w:val="000000"/>
          <w:sz w:val="28"/>
        </w:rPr>
        <w:t>
</w:t>
      </w:r>
    </w:p>
    <w:bookmarkStart w:name="z48"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"Қарасай ауданының Үшқоңыр ауылдық округі әкімінің аппараты" мемлекеттік мекемесіне басшылықты "Қарасай ауданының Үшқоңыр ауылдық округі әкімінің аппараты" мемлекеттік мекемесіне жүктелген міндеттердің орындалуына және оның функцияларын жүзеге асыруға дербес жауапты болатын әкім жүзеге асырады.</w:t>
      </w:r>
      <w:r>
        <w:br/>
      </w:r>
      <w:r>
        <w:rPr>
          <w:rFonts w:ascii="Times New Roman"/>
          <w:b w:val="false"/>
          <w:i w:val="false"/>
          <w:color w:val="000000"/>
          <w:sz w:val="28"/>
        </w:rPr>
        <w:t>
      </w:t>
      </w:r>
      <w:r>
        <w:rPr>
          <w:rFonts w:ascii="Times New Roman"/>
          <w:b w:val="false"/>
          <w:i w:val="false"/>
          <w:color w:val="000000"/>
          <w:sz w:val="28"/>
        </w:rPr>
        <w:t>18. Қарасай ауданының Үшқоңыр ауылдық округінің әкімі Қазақстан Республикасының заңнамасына сәйкес қызметке тағайындалады және қызметтен босатылады. </w:t>
      </w:r>
      <w:r>
        <w:br/>
      </w:r>
      <w:r>
        <w:rPr>
          <w:rFonts w:ascii="Times New Roman"/>
          <w:b w:val="false"/>
          <w:i w:val="false"/>
          <w:color w:val="000000"/>
          <w:sz w:val="28"/>
        </w:rPr>
        <w:t>
      </w:t>
      </w:r>
      <w:r>
        <w:rPr>
          <w:rFonts w:ascii="Times New Roman"/>
          <w:b w:val="false"/>
          <w:i w:val="false"/>
          <w:color w:val="000000"/>
          <w:sz w:val="28"/>
        </w:rPr>
        <w:t>19. Қарасай ауданының Үшқоңыр ауылдық округі әкімінің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20. Қарасай ауданының Үшқоңыр ауылдық округі әкімінің өкілеттігі:</w:t>
      </w:r>
      <w:r>
        <w:br/>
      </w:r>
      <w:r>
        <w:rPr>
          <w:rFonts w:ascii="Times New Roman"/>
          <w:b w:val="false"/>
          <w:i w:val="false"/>
          <w:color w:val="000000"/>
          <w:sz w:val="28"/>
        </w:rPr>
        <w:t>
      </w:t>
      </w:r>
      <w:r>
        <w:rPr>
          <w:rFonts w:ascii="Times New Roman"/>
          <w:b w:val="false"/>
          <w:i w:val="false"/>
          <w:color w:val="000000"/>
          <w:sz w:val="28"/>
        </w:rPr>
        <w:t xml:space="preserve">1) "Қарасай ауданының Үшқоңыр ауылдық округі әкімінің аппараты" мемлекеттік мекемесі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"Қарасай ауданының Үшқоңыр ауылдық округі әкімінің аппараты" мемлекеттік мекемесі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"Қарасай ауданының Үшқоңыр ауылдық округі әкімінің аппараты" мемлекеттік мекемесі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шешімдер мен өкімдер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"Қарасай ауданының Үшқоңыр ауылдық округі әкімінің аппараты" мемлекеттік мекемесінің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"Қарасай ауданының Үшқоңыр ауылдық округі әкімінің аппараты" мемлекеттік мекемесінде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7) Қазақстан Республикасының қолданыстағы заңнамасына сәйкес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"Қарасай ауданының Үшқоңыр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21.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r>
        <w:rPr>
          <w:rFonts w:ascii="Times New Roman"/>
          <w:b w:val="false"/>
          <w:i w:val="false"/>
          <w:color w:val="000000"/>
          <w:sz w:val="28"/>
        </w:rPr>
        <w:t>"Қарасай ауданының Үшқоңыр ауылдық округінің әкімі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3"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22. "Қарасай ауданының Үшқоңыр ауылдық округі әкімінің аппараты"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"Қарасай ауданының Үшқоңыр ауылдық округі әкімінің аппараты" мемлекеттік мекемесінің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"Қарасай ауданының Үшқоңыр ауылдық округі әкімінің аппараты" мемлекеттік мекемесіне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көзделмесе, "Қарасай ауданының Үшқоңыр ауылдық округі әкімінің аппараты"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8"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25. "Қарасай ауданының Үшқоңыр ауылдық округі әкімінің аппараты"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