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30b9e" w14:textId="b530b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құрылыс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04 қыркүйектегі № 9-791 қаулысы. Алматы облысы Әділет департаментінде 2015 жылы 16 қазанда № 3489 болып тіркелді. Күші жойылды - Алматы облысы Қарасай ауданы әкімдігінің 2016 жылғы 19 қыркүйектегі № 9-1430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19.09.2016 </w:t>
      </w:r>
      <w:r>
        <w:rPr>
          <w:rFonts w:ascii="Times New Roman"/>
          <w:b w:val="false"/>
          <w:i w:val="false"/>
          <w:color w:val="ff0000"/>
          <w:sz w:val="28"/>
        </w:rPr>
        <w:t>№ 9-1430</w:t>
      </w:r>
      <w:r>
        <w:rPr>
          <w:rFonts w:ascii="Times New Roman"/>
          <w:b w:val="false"/>
          <w:i w:val="false"/>
          <w:color w:val="ff0000"/>
          <w:sz w:val="28"/>
        </w:rPr>
        <w:t> қаулысымен.</w:t>
      </w:r>
      <w:r>
        <w:br/>
      </w:r>
      <w:r>
        <w:rPr>
          <w:rFonts w:ascii="Times New Roman"/>
          <w:b w:val="false"/>
          <w:i w:val="false"/>
          <w:color w:val="000000"/>
          <w:sz w:val="28"/>
        </w:rPr>
        <w:t xml:space="preserve">
      "Қазақстан Республикасының 2011 жылдың 1 наурызындағы "Мемлекеттік мүлік туралы"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"Қарасай ауданының құрылыс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Осы қаулының орындалуын бақылау аудан әкімі аппаратының басшысы Нұрлан Төленұлы Тынышбайға жүктелсін. </w:t>
      </w:r>
      <w:r>
        <w:br/>
      </w:r>
      <w:r>
        <w:rPr>
          <w:rFonts w:ascii="Times New Roman"/>
          <w:b w:val="false"/>
          <w:i w:val="false"/>
          <w:color w:val="000000"/>
          <w:sz w:val="28"/>
        </w:rPr>
        <w:t>
      </w:t>
      </w:r>
      <w:r>
        <w:rPr>
          <w:rFonts w:ascii="Times New Roman"/>
          <w:b w:val="false"/>
          <w:i w:val="false"/>
          <w:color w:val="000000"/>
          <w:sz w:val="28"/>
        </w:rPr>
        <w:t>3. "Қарасай ауданының құрылыс бөлімі" мемлекеттік мекемесінің басшысы Мурат Ертилесович Анаркуловқа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04 қыркүйектегі № 9-791 қаулысымен бекітілген қосымша</w:t>
            </w:r>
          </w:p>
        </w:tc>
      </w:tr>
    </w:tbl>
    <w:bookmarkStart w:name="z11" w:id="0"/>
    <w:p>
      <w:pPr>
        <w:spacing w:after="0"/>
        <w:ind w:left="0"/>
        <w:jc w:val="left"/>
      </w:pPr>
      <w:r>
        <w:rPr>
          <w:rFonts w:ascii="Times New Roman"/>
          <w:b/>
          <w:i w:val="false"/>
          <w:color w:val="000000"/>
        </w:rPr>
        <w:t xml:space="preserve"> "Қарасай ауданының құрылыс бөлімі" </w:t>
      </w:r>
      <w:r>
        <w:br/>
      </w:r>
      <w:r>
        <w:rPr>
          <w:rFonts w:ascii="Times New Roman"/>
          <w:b/>
          <w:i w:val="false"/>
          <w:color w:val="000000"/>
        </w:rPr>
        <w:t>мемлекеттік мекемесінің Ережесі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"Қарасай ауданының құрылыс бөлімі" мемлекеттік мекемесі (бұдан әрі – Бөлім) құрылыс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040900, Қазақстан Республикасы, Алматы облысы, Қарасай ауданы, Қаскелен қаласы, Абылайхан көшесі, № 213.</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"Қарасай ауданының құрылыс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 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Мемлекеттік органның миссиясы, негізгі міндеттері, функциялары,</w:t>
      </w:r>
      <w:r>
        <w:br/>
      </w:r>
      <w:r>
        <w:rPr>
          <w:rFonts w:ascii="Times New Roman"/>
          <w:b/>
          <w:i w:val="false"/>
          <w:color w:val="000000"/>
        </w:rPr>
        <w:t>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Қарасай ауданы аумағында Қазақстан Республикасының қолданыстағы заңнамаға сәйкес мемлекеттік құрылыс саясатын жүргізу.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1) тұрғын үй құрылысы бойынша бюджеттік бағдарламаларға сәйкес қалалық объектілерді салу, реконструкциялау және күрделі жөндеу бойынша жылдық және перспективтік бағдарламаларды әзірлеу;</w:t>
      </w:r>
      <w:r>
        <w:br/>
      </w:r>
      <w:r>
        <w:rPr>
          <w:rFonts w:ascii="Times New Roman"/>
          <w:b w:val="false"/>
          <w:i w:val="false"/>
          <w:color w:val="000000"/>
          <w:sz w:val="28"/>
        </w:rPr>
        <w:t>
      </w:t>
      </w:r>
      <w:r>
        <w:rPr>
          <w:rFonts w:ascii="Times New Roman"/>
          <w:b w:val="false"/>
          <w:i w:val="false"/>
          <w:color w:val="000000"/>
          <w:sz w:val="28"/>
        </w:rPr>
        <w:t>2) инженерлік инфрақұрылым объектілерін салу, реконструкциялау және күрделі жөндеу жөніндегі жұмыстарды ұйымдастыру және үйлестіру;</w:t>
      </w:r>
      <w:r>
        <w:br/>
      </w:r>
      <w:r>
        <w:rPr>
          <w:rFonts w:ascii="Times New Roman"/>
          <w:b w:val="false"/>
          <w:i w:val="false"/>
          <w:color w:val="000000"/>
          <w:sz w:val="28"/>
        </w:rPr>
        <w:t>
      </w:t>
      </w:r>
      <w:r>
        <w:rPr>
          <w:rFonts w:ascii="Times New Roman"/>
          <w:b w:val="false"/>
          <w:i w:val="false"/>
          <w:color w:val="000000"/>
          <w:sz w:val="28"/>
        </w:rPr>
        <w:t xml:space="preserve">3) Қазақстан Республикасының қолданыстағы заңнамасымен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мемлекеттік бағдарламаларды іске асыруды қамтамасыз ету;</w:t>
      </w:r>
      <w:r>
        <w:br/>
      </w:r>
      <w:r>
        <w:rPr>
          <w:rFonts w:ascii="Times New Roman"/>
          <w:b w:val="false"/>
          <w:i w:val="false"/>
          <w:color w:val="000000"/>
          <w:sz w:val="28"/>
        </w:rPr>
        <w:t>
      </w:t>
      </w:r>
      <w:r>
        <w:rPr>
          <w:rFonts w:ascii="Times New Roman"/>
          <w:b w:val="false"/>
          <w:i w:val="false"/>
          <w:color w:val="000000"/>
          <w:sz w:val="28"/>
        </w:rPr>
        <w:t>2) мемлекеттік сатып алуды (жергілікті бюджет қаржысы есебінен немесе оның қатысуымен орындалатын объектілерді жобалау, салу, реконструкциялау, күрделі жөндеу) іске асыруды қамтамасыз ету;</w:t>
      </w:r>
      <w:r>
        <w:br/>
      </w:r>
      <w:r>
        <w:rPr>
          <w:rFonts w:ascii="Times New Roman"/>
          <w:b w:val="false"/>
          <w:i w:val="false"/>
          <w:color w:val="000000"/>
          <w:sz w:val="28"/>
        </w:rPr>
        <w:t>
      </w:t>
      </w:r>
      <w:r>
        <w:rPr>
          <w:rFonts w:ascii="Times New Roman"/>
          <w:b w:val="false"/>
          <w:i w:val="false"/>
          <w:color w:val="000000"/>
          <w:sz w:val="28"/>
        </w:rPr>
        <w:t>3) жергілікті бюджет, облыстық бюджеттің трансферттері есебінен салынатын объектілер құрылысының барысына, реконструкциялануына бақылауды жүзеге асыру;</w:t>
      </w:r>
      <w:r>
        <w:br/>
      </w:r>
      <w:r>
        <w:rPr>
          <w:rFonts w:ascii="Times New Roman"/>
          <w:b w:val="false"/>
          <w:i w:val="false"/>
          <w:color w:val="000000"/>
          <w:sz w:val="28"/>
        </w:rPr>
        <w:t>
      </w:t>
      </w:r>
      <w:r>
        <w:rPr>
          <w:rFonts w:ascii="Times New Roman"/>
          <w:b w:val="false"/>
          <w:i w:val="false"/>
          <w:color w:val="000000"/>
          <w:sz w:val="28"/>
        </w:rPr>
        <w:t>4)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шешімдер қабылдау;</w:t>
      </w:r>
      <w:r>
        <w:br/>
      </w:r>
      <w:r>
        <w:rPr>
          <w:rFonts w:ascii="Times New Roman"/>
          <w:b w:val="false"/>
          <w:i w:val="false"/>
          <w:color w:val="000000"/>
          <w:sz w:val="28"/>
        </w:rPr>
        <w:t>
      </w:t>
      </w:r>
      <w:r>
        <w:rPr>
          <w:rFonts w:ascii="Times New Roman"/>
          <w:b w:val="false"/>
          <w:i w:val="false"/>
          <w:color w:val="000000"/>
          <w:sz w:val="28"/>
        </w:rPr>
        <w:t>5) қабылдау комиссияларымен объектілерді пайдалануға қабылдауды ұйымдастыру және оларға қатысу;</w:t>
      </w:r>
      <w:r>
        <w:br/>
      </w:r>
      <w:r>
        <w:rPr>
          <w:rFonts w:ascii="Times New Roman"/>
          <w:b w:val="false"/>
          <w:i w:val="false"/>
          <w:color w:val="000000"/>
          <w:sz w:val="28"/>
        </w:rPr>
        <w:t>
      </w:t>
      </w:r>
      <w:r>
        <w:rPr>
          <w:rFonts w:ascii="Times New Roman"/>
          <w:b w:val="false"/>
          <w:i w:val="false"/>
          <w:color w:val="000000"/>
          <w:sz w:val="28"/>
        </w:rPr>
        <w:t>6) Қазақстан Республикасының қолданыстағы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жеке және заңды тұлғалардың өтініштерін уақытылы және сапалы қарау;</w:t>
      </w:r>
      <w:r>
        <w:br/>
      </w:r>
      <w:r>
        <w:rPr>
          <w:rFonts w:ascii="Times New Roman"/>
          <w:b w:val="false"/>
          <w:i w:val="false"/>
          <w:color w:val="000000"/>
          <w:sz w:val="28"/>
        </w:rPr>
        <w:t>
      </w:t>
      </w:r>
      <w:r>
        <w:rPr>
          <w:rFonts w:ascii="Times New Roman"/>
          <w:b w:val="false"/>
          <w:i w:val="false"/>
          <w:color w:val="000000"/>
          <w:sz w:val="28"/>
        </w:rPr>
        <w:t>5)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Қарасай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7"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2"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24.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