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8470e" w14:textId="75847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ауданының Жаңашамалған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ауданы әкімдігінің 2015 жылғы 06 қазандағы № 10-892 қаулысы. Алматы облысы Әділет департаментінде 2015 жылы 06 қарашада № 3530 болып тіркелді. Күші жойылды - Алматы облысы Қарасай ауданы әкімдігінің 2016 жылғы 16 қыркүйектегі № 9-1425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Қарасай ауданы әкімдігінің 16.09.2016 </w:t>
      </w:r>
      <w:r>
        <w:rPr>
          <w:rFonts w:ascii="Times New Roman"/>
          <w:b w:val="false"/>
          <w:i w:val="false"/>
          <w:color w:val="ff0000"/>
          <w:sz w:val="28"/>
        </w:rPr>
        <w:t>№ 9-1425</w:t>
      </w:r>
      <w:r>
        <w:rPr>
          <w:rFonts w:ascii="Times New Roman"/>
          <w:b w:val="false"/>
          <w:i w:val="false"/>
          <w:color w:val="ff0000"/>
          <w:sz w:val="28"/>
        </w:rPr>
        <w:t>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Қарасай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"Қарасай ауданының Жаңашамалған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Жаңашамалған ауылдық округінің әкімі Мухтар Сабырбек Хамитулына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интернет-ресурсында және аудандық әкімдіктің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Тынышбай Нұрлан Төленұлына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Н.Жұмәділ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ауданы әкімдігінің 2015 жылғы 06 қазандағы №10-892 қаулысымен бекітілген қосымша</w:t>
            </w:r>
          </w:p>
        </w:tc>
      </w:tr>
    </w:tbl>
    <w:bookmarkStart w:name="z20" w:id="0"/>
    <w:p>
      <w:pPr>
        <w:spacing w:after="0"/>
        <w:ind w:left="0"/>
        <w:jc w:val="left"/>
      </w:pPr>
      <w:r>
        <w:rPr>
          <w:rFonts w:ascii="Times New Roman"/>
          <w:b/>
          <w:i w:val="false"/>
          <w:color w:val="000000"/>
        </w:rPr>
        <w:t xml:space="preserve"> "Қарасай ауданының Жаңашамалған ауылдық округі әкімінің аппараты"</w:t>
      </w:r>
    </w:p>
    <w:bookmarkEnd w:id="0"/>
    <w:bookmarkStart w:name="z21" w:id="1"/>
    <w:p>
      <w:pPr>
        <w:spacing w:after="0"/>
        <w:ind w:left="0"/>
        <w:jc w:val="left"/>
      </w:pPr>
      <w:r>
        <w:rPr>
          <w:rFonts w:ascii="Times New Roman"/>
          <w:b/>
          <w:i w:val="false"/>
          <w:color w:val="000000"/>
        </w:rPr>
        <w:t xml:space="preserve"> мемлекеттік мекемесі туралы Ереже</w:t>
      </w:r>
    </w:p>
    <w:bookmarkEnd w:id="1"/>
    <w:bookmarkStart w:name="z22"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 "Қарасай ауданының Жаңашамалған ауылдық округі әкімінің аппараты" мемлекеттік мекемесі Қарасай ауданының Жаңашамалған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"Қарасай ауданының Жаңашамалған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"Қарасай ауданының Жаңашамалған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"Қарасай ауданының Жаңашамалған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"Қарасай ауданының Жаңашамалған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"Қарасай ауданының Жаңашамалған ауылдық округі әкімінің аппараты" мемлекеттік мекемесі өз құзыретінің мәселелері бойынша заңнамада белгіленген тәртіппен Қарасай ауданының Жаңашамалған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"Қарасай ауданының Жаңашамалған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040930, Қазақстан Республикасы, Алматы облысы, Қарасай ауданы, Шамалған бекеті, Ж.Дүйсеков көшесі, № 41 а</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"Қарасай ауданының Жаңашамалған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"Қарасай ауданының Жаңашамалған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"Қарасай ауданының Жаңашамалған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"Қарасай ауданының Жаңашамалған ауылдық округі әкімінің аппараты" мемлекеттік мекемесі кәсіпкерлік субъектілерімен "Қарасай ауданының Жаңашамалған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"Қарасай ауданының Жаңашамалған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36" w:id="3"/>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13. "Қарасай ауданының Жаңашамалған ауылдық округі әкімінің аппараты" мемлекеттік мекемесінің миссиясы: Қарасайа уданының Жаңашамалған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Қарасай ауданының Жаңашамалған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3. Мемлекеттік органның қызметін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17. "Қарасай ауданының Жаңашамалған ауылдық округі әкімінің аппараты" мемлекеттік мекемесіне басшылықты "Қарасай ауданының Жаңашамалған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Қарасай ауданының Жаңашамалған ауылдық округінің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Қарасай ауданының Жаңашамалған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Қарасай ауданының Жаңашамалған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 xml:space="preserve">1) "Қарасай ауданының Жаңашамалған ауылдық округі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"Қарасай ауданының Жаңашамалған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"Қарасай ауданының Жаңашамалған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"Қарасай ауданының Жаңашамалған ауылдық округі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"Қарасай ауданының Жаңашамалған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Қарасай ауданының Жаңашамалған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1" w:id="5"/>
    <w:p>
      <w:pPr>
        <w:spacing w:after="0"/>
        <w:ind w:left="0"/>
        <w:jc w:val="left"/>
      </w:pPr>
      <w:r>
        <w:rPr>
          <w:rFonts w:ascii="Times New Roman"/>
          <w:b/>
          <w:i w:val="false"/>
          <w:color w:val="000000"/>
        </w:rPr>
        <w:t xml:space="preserve"> 4. Мемлекеттік органның мүлкі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21. "Қарасай ауданының Жаңашамалған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"Қарасай ауданының Жаңашамалған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"Қарасай ауданының Жаңашамалған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"Қарасай ауданының Жаңашамалған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6" w:id="6"/>
    <w:p>
      <w:pPr>
        <w:spacing w:after="0"/>
        <w:ind w:left="0"/>
        <w:jc w:val="left"/>
      </w:pPr>
      <w:r>
        <w:rPr>
          <w:rFonts w:ascii="Times New Roman"/>
          <w:b/>
          <w:i w:val="false"/>
          <w:color w:val="000000"/>
        </w:rPr>
        <w:t xml:space="preserve"> 5. Мемлекеттік органды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24. "Қарасай ауданының Жаңашамалған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