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ee26" w14:textId="b1ce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ауылшаруашылығы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20 қазандағы № 10-930 қаулысы. Алматы облысы Әділет департаментінде 2015 жылы 20 қарашада № 3575 болып тіркелді. Күші жойылды - Алматы облысы Қарасай ауданы әкімдігінің 2016 жылғы 22 қыркүйектегі № 9-1446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22.09.2016 </w:t>
      </w:r>
      <w:r>
        <w:rPr>
          <w:rFonts w:ascii="Times New Roman"/>
          <w:b w:val="false"/>
          <w:i w:val="false"/>
          <w:color w:val="ff0000"/>
          <w:sz w:val="28"/>
        </w:rPr>
        <w:t>№ 9-1446</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01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ауылшаруашылығы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аппаратының басшысы Нұрлан Төленұлы Тынышбайға жүктелсін.</w:t>
      </w:r>
      <w:r>
        <w:br/>
      </w:r>
      <w:r>
        <w:rPr>
          <w:rFonts w:ascii="Times New Roman"/>
          <w:b w:val="false"/>
          <w:i w:val="false"/>
          <w:color w:val="000000"/>
          <w:sz w:val="28"/>
        </w:rPr>
        <w:t>
      </w:t>
      </w:r>
      <w:r>
        <w:rPr>
          <w:rFonts w:ascii="Times New Roman"/>
          <w:b w:val="false"/>
          <w:i w:val="false"/>
          <w:color w:val="000000"/>
          <w:sz w:val="28"/>
        </w:rPr>
        <w:t xml:space="preserve">3. "Қарасай ауданының ауылшаруашылығы бөлімі" мемлекеттік мекемесінің басшысы Сырым Акылжанович Жаркымбаевқа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Дәуренбаев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20 қазандағы № 10-930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ауылшаруашылығы бөлімі"</w:t>
      </w:r>
      <w:r>
        <w:br/>
      </w:r>
      <w:r>
        <w:rPr>
          <w:rFonts w:ascii="Times New Roman"/>
          <w:b/>
          <w:i w:val="false"/>
          <w:color w:val="000000"/>
        </w:rPr>
        <w:t>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ауылшаруашылығы бөлімі" мемлекеттік мекемесі (бұдан әрі – Бөлім) ауыл шаруашылық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актілермен ресімделетін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040900, Қазақстан Республикасы, Алматы облысы, Қарасай ауданы, Қаскелең қаласы, Абылайхан көшесі, № 213.</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"Қарасай ауданының ауылшаруашылығы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ауыл шаруашылық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Қарасай ауданының азық-түлік қауіпсіздігін қамтамасыз етуді ұйымдастыру; </w:t>
      </w:r>
      <w:r>
        <w:br/>
      </w:r>
      <w:r>
        <w:rPr>
          <w:rFonts w:ascii="Times New Roman"/>
          <w:b w:val="false"/>
          <w:i w:val="false"/>
          <w:color w:val="000000"/>
          <w:sz w:val="28"/>
        </w:rPr>
        <w:t>
      </w:t>
      </w:r>
      <w:r>
        <w:rPr>
          <w:rFonts w:ascii="Times New Roman"/>
          <w:b w:val="false"/>
          <w:i w:val="false"/>
          <w:color w:val="000000"/>
          <w:sz w:val="28"/>
        </w:rPr>
        <w:t xml:space="preserve">2) агроөнеркәсiптiк кешенді тұрақты экономикалық және әлеуметтік дамытуды қамтамасыз ету; </w:t>
      </w:r>
      <w:r>
        <w:br/>
      </w:r>
      <w:r>
        <w:rPr>
          <w:rFonts w:ascii="Times New Roman"/>
          <w:b w:val="false"/>
          <w:i w:val="false"/>
          <w:color w:val="000000"/>
          <w:sz w:val="28"/>
        </w:rPr>
        <w:t>
      </w:t>
      </w:r>
      <w:r>
        <w:rPr>
          <w:rFonts w:ascii="Times New Roman"/>
          <w:b w:val="false"/>
          <w:i w:val="false"/>
          <w:color w:val="000000"/>
          <w:sz w:val="28"/>
        </w:rPr>
        <w:t xml:space="preserve">3) бәсекеге қабілетті ауыл шаруашылығы өнімін және оның қайта өңдеу өнімдерін өндірудің экономикалық жағдайларын жасау.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субъектілерiн Қазақстан Республикасының заңнамасына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 xml:space="preserve">2) ауылдық аумақтарды дамытудың мониторингін жүргізу; </w:t>
      </w:r>
      <w:r>
        <w:br/>
      </w:r>
      <w:r>
        <w:rPr>
          <w:rFonts w:ascii="Times New Roman"/>
          <w:b w:val="false"/>
          <w:i w:val="false"/>
          <w:color w:val="000000"/>
          <w:sz w:val="28"/>
        </w:rPr>
        <w:t>
      </w:t>
      </w:r>
      <w:r>
        <w:rPr>
          <w:rFonts w:ascii="Times New Roman"/>
          <w:b w:val="false"/>
          <w:i w:val="false"/>
          <w:color w:val="000000"/>
          <w:sz w:val="28"/>
        </w:rPr>
        <w:t xml:space="preserve">3) агроөнеркәсiптiк кешен мен ауылдық аумақтар саласында жедел ақпарат жинауды жүргізу және оны облыстың жергілікті атқарушы органына (әкімдігіне) беру; </w:t>
      </w:r>
      <w:r>
        <w:br/>
      </w:r>
      <w:r>
        <w:rPr>
          <w:rFonts w:ascii="Times New Roman"/>
          <w:b w:val="false"/>
          <w:i w:val="false"/>
          <w:color w:val="000000"/>
          <w:sz w:val="28"/>
        </w:rPr>
        <w:t>
      </w:t>
      </w:r>
      <w:r>
        <w:rPr>
          <w:rFonts w:ascii="Times New Roman"/>
          <w:b w:val="false"/>
          <w:i w:val="false"/>
          <w:color w:val="000000"/>
          <w:sz w:val="28"/>
        </w:rPr>
        <w:t>4) Қарасай ауданында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w:t>
      </w:r>
      <w:r>
        <w:rPr>
          <w:rFonts w:ascii="Times New Roman"/>
          <w:b w:val="false"/>
          <w:i w:val="false"/>
          <w:color w:val="000000"/>
          <w:sz w:val="28"/>
        </w:rPr>
        <w:t>5) агроөнеркәсіптік кешенді және ауылдық аумақтарды дамытудың экономикалық және әлеуметтік бағдарламаларын әзірлеу;</w:t>
      </w:r>
      <w:r>
        <w:br/>
      </w:r>
      <w:r>
        <w:rPr>
          <w:rFonts w:ascii="Times New Roman"/>
          <w:b w:val="false"/>
          <w:i w:val="false"/>
          <w:color w:val="000000"/>
          <w:sz w:val="28"/>
        </w:rPr>
        <w:t>
      </w:t>
      </w:r>
      <w:r>
        <w:rPr>
          <w:rFonts w:ascii="Times New Roman"/>
          <w:b w:val="false"/>
          <w:i w:val="false"/>
          <w:color w:val="000000"/>
          <w:sz w:val="28"/>
        </w:rPr>
        <w:t>6) агроөнеркәсіптік кешен мен ауылдық аумақтар саласындағы іс-шараларды қаржыландырудың қажетті көлемдерін көздей отырып, тиісті қаржы жылына арналған бюджеттік тапсырыс беру;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бiрiншi басшысын Қарасай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