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9a1d" w14:textId="6119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бойынша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әкімінің 2015 жылғы 16 қаңтардағы № 01-01 шешімі. Алматы облысы Әділет департаментінде 2015 жылғы 12 ақпанда № 3048 болып тіркелді. Күші жойылды - Алматы облысы Қаратал ауданы әкімінің 2018 жылғы 7 желтоқсандағы № 06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Қаратал ауданы әкімінің 07.12.2018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1995 жылғы 28 қыркүйектегі Қазақстан Республикасының Конституциялық Заңының 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ауданы бойынша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Е. Құрбанбаевқа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Дүйсембінов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 ауданы бойынша дауыс беруді өткізу және дауыс санау үшін сайлау учаскелерін құру туралы" Қаратал ауданы әкімінің 2015 жылғы "16" қаңтардағы № 01-01 шешіміне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Қаратал ауданы бойынша дауыс беруді өткізу және дауыс санау үшін құрылған сайлау учаскелері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429 сайлау учаскесі.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Үштөбе қаласы, Абай көшесі № 57, А. Пушкин атындағы орта мектеп.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көшелер: Жолбарыс батыр № 1-ден 205-ке дейін, Төле би № 79, № 80-нен 138-ге дейін, Пронин № 29, № 31, № 36, № 37, № 44, № 45, № 49, № 58, № 59, № 61, № 63, № 65, № 66, № 68-ден 70-ке дейін, № 72, № 74, № 76, № 78, № 80, № 82, № 84, № 86, № 88, № 90, Сүйінбай № 4, № 6, № 8, № 10, № 12, Абай № 14-тен 98-ге дейін (жұп жағы), № 1-ден 87-ге дейін (тақ жағы), Амангелді № 3-тен 45-ке дейін, № 4-тен 28-ге дейін, Комсомольская № 1-ден 10-ға дейін, № 11, Морозов № 1-ден 4-ке дейін, № 7-ден 19-ға дейін, № 21, № 52, № 54, № 58, Қаблиса ақын № 79-дан 158-ге дейін, Абылай хан № 1-ден 24-ке дейін, № 36, № 40, № 48, № 50, № 52, № 54, № 58, № 60, № 62, № 64-тен 66-ға дейін, № 68, № 72, № 74, № 76, № 99-дан 101-ге дейін, Оспанов № 1-ден 43-ке дейін, № 2-ден 32-ге дейін, Құсмолданов № 7, № 9, № 11, № 13, № 15, № 17, № 19, Қабанбай батыр № 59-дан 139-ға дейін (тақ жағы), № 54-тен 158-ге дейін (жұп жағы), № 170-тен 190-ға дейін (жұп жағы), тұйық көшелер: Жолбарыс батыр № 1-ден 64-ке дейін, Пронин № 2-ден 14-ке дейін, Морозов № 3-тен 28-ге дейін, Ли Фун Си № 1, № 2, № 3, № 4, № 5, № 6, № 8.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430 сайлау учаскесі.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Үштөбе қаласы, Абдрахман ақын көшесі № 84, жеке кәсіпкер "Стрельцов" әкімшілік ғимараты (келісім бойынша).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көшелер: Төле би № 1-ден 12-ге дейін, № 15, № 18-ден 23-ке дейін, № 30-дан 36-ға дейін, № 38, № 40-тан 45-ке дейін, № 50, № 53, № 55-тен 58-ге дейін, № 71, № 73, Лермонтов № 1, № 3-тен 8-ге дейін, № 10-нан 13-ке дейін, № 17, № 19, № 23-тен 25-ке дейін, № 31-ден 39-ға дейін, № 41, Байтұрғанов № 7-ден 25-ке дейін, Абдрахман ақын № 46, № 48, № 50, № 52, № 54, № 57-ден 63-ке дейін, № 65, № 68-ден 70-ке дейін, № 72, № 73, № 75, № 76, № 78-ден 80-ге дейін, № 83, № 87, № 90-нан 94-ке дейін, № 96, № 99, № 101, № 102, № 104-тен 107-ге дейін, № 115, № 119, № 121, № 125, № 127, № 129, № 131, № 135, Жамбыл № 55, № 56, № 59, № 60, № 62-ден 66-ға дейін, № 67-ден 73-ке дейін, № 75, № 77, № 81-ден 83-ке дейін, № 85, № 86, № 90, № 92, № 94, № 97, № 99, № 100, № 102-ден 104-ке дейін, № 106-дан 109-ға дейін, № 111, № 113-тен 123-ке дейін, № 125-тен 127-ге дейін, № 129-дан 132-ге дейін, № 135, № 137, № 139, № 145-тен 148-ге дейін, Нүгербеков № 22, № 24-тен 29-ға дейін, № 31-ден 33-ке дейін, № 35-тен 50-ге дейін, № 52, № 55, № 57, № 59, № 67, № 71, № 73, № 77, № 79, Шорабаева № 28, № 30, № 32, № 36-дан 38-ге дейін, № 40-тан 46-ға дейін, № 49-дан 52-ге дейін, № 54, № 56, № 58, № 59, № 61-ден 64-ке дейін, № 67, № 71-ден 74-ке дейін, № 76, № 78, № 83, № 84, № 87-ден 89-ға дейін, № 91-ден 99-ға дейін, № 101-ден 103-ке дейін, № 105-тен 107-ге дейін, № 109, № 111, № 113, № 119, № 121, № 123, Крылов № 2, № 12, № 14, № 16, № 18-ден 20-ға дейін, № 22, № 24, № 29, № 31, № 35, № 43, № 45, Байсақов № 47, № 49, № 51, № 53-тен 58-ге дейін, № 61-ден 68-ге дейін, № 70-тен 75-ке дейін, № 77, № 79, № 80-нен 86-ға дейін, № 88-ден 90-ға дейін, № 92-ден 95-ке дейін, № 97-ден 104-ке дейін, № 106, № 112, № 114, № 116, Сайланбай № 37-ден 42-ге дейін, № 44-тен 50-ге дейін, № 52, № 56, № 64, № 66, № 68, № 70, № 72, Төлендинов № 2-ден 83-ке дейін, Шавров № 1-ден 57-ге дейін, Сәтпаев № 1-ден 3-ке дейін, № 5-тен 11-ге дейін, № 13, № 19-дан 22-ге дейін, № 24, № 25, № 27-ден 29-ға дейін, № 31, № 33, № 35, № 37, № 43, Масанчи № 1-ден 11-ге дейін, № 14-тен 21-ге дейін, № 23, № 25-тен 27-ге дейін, № 29, № 31-ден 38-ге дейін, № 40, № 42-ден 51-ге дейін, Мира № 5-тен 59-ға дейін, Безымянная № 6-дан 8-ге дейін, Шевелев № 58-ден 140-қа дейін; тұйық көше: Митченко № 3-тен 5-ке дейін, № 8, № 9, № 11, № 14-тен 16-ға дейін, № 18, № 18"а", Ушинская № 4, № 6, № 8, Подстанция № 2/1-ден 3/1-ге дейін; Аудандық электр станциясы: нөмірсіз 2 үй.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431 сайлау учаскесі.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Үштөбе қаласы, Абылай хан көшесі № 5, Морозов атындағы № 51 орта мектеп-гимназиясы.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көшелері: Абдрахман ақын № 1, № 2"а", № 3-тен 7-ге дейін, № 10-нан 12-ге дейін, № 22, № 24, № 25, № 27, № 29, № 31-ден 33-ке дейін, № 35, № 38, № 43, № 45, Нүгербеков № 3-тен 19-ға дейін, Шорабаева № 1-ден 4-ке дейін, № 7, № 25, № 31, № 33, № 37, Жамбыл № 4-тен 20-ға дейін, № 23, № 24, № 26, № 30, № 33, № 35-тен 43-ке дейін, № 46-дан 51-ге дейін, № 53-тен 58-ге дейін, Төлендинов № 1-ден 6-ға дейін, № 9-дан 13-ке дейін, № 17, № 19, № 21-ден 23-ке дейін, Жұбанов № 2-ден 9-ға дейін, № 14-тен 18-ге дейін, № 20-дан 23-ке дейін, Шевелева № 1, № 3-тен 12-ге дейін, № 14, № 16, № 17, № 19-дан 30-ға дейін, № 32, № 33, № 36, № 38, № 39, № 41, № 42, № 44, № 45, № 47, № 48, № 50, № 51, № 53, № 55-тен 58-ге дейін, Байсақов № 3-тен 11-ге дейін, № 13-тен 15-ке дейін, № 17-ден 19-ға дейін, № 21, № 23-тен 26-ға дейін, № 28, № 29-дан 33-ке дейін, № 35, № 37-ден 40-қа дейін, № 42, № 43, № 45-тен 50-ге дейін, № 52, Темирязев № 2, № 4, № 5, № 7-ден 12-ге дейін, № 15, № 17, Сайланбай № 1-ден 9-ға дейін, № 11, № 13-тен 17-ге дейін, № 19, № 26, № 28-ден 34-ке дейін, Қабанбай батыр № 1, № 4, № 6, № 12, № 20-дан 23-ке дейін, № 25-тен 27-ге дейін, № 29, № 30-дан 33-ке дейін, № 35-тен 41-ге дейін, Қаблиса ақын № 1-ден 7-ге дейін, № 10-нан 18-ге дейін, № 20, № 22, № 26-дан 28-ге дейін, № 30-дан 33-ке дейін, № 36-дан 38-ге дейін, № 42, № 43, № 45, № 47, № 49-дан 51-ге дейін, № 52, № 54, № 55, № 57, № 59, № 61-ден 63-ке дейін, № 66, № 76, № 78, № 92, № 96, Момышұлы № 1-ден 119-ға дейін, № 2-ден 166-ға дейін; тұйық көшелер: Абдрахман ақын № 1-ден 8-ге дейін, Сайланбай № 1-ден 5-ке дейін, № 7, № 9, № 11, Байсақов № 2-ден 5-ке дейін, № 7-ден № 11-ге дейін, Октябрьский № 5, № 6, № 7, № 8, № 9, № 12, Колхозный № 2, № 6-дан 8-ге дейін, Крылов № 1, № 4, № 6, № 8, № 12, Жамбыл № 2-ден 14-ке дейін, Мира № 2, № 3, № 5, № 6.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432 сайлау учаскесі.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Үштөбе қаласы, Құсмолданов көшесі № 3, "Қаратал аудандық жұмыспен қамту және әлеуметтік бағдарламалар бөлімі" мемлекеттік мекемесінің ғимараты.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көшелер: Иманқұлов № 1-ден 71-ге дейін (тақ жағы), № 2-ден 34-ке дейін (жұп жағы), Желтоқсан № 1-ден 23-ке дейін, № 4-тен 22-ге дейін, Дәулетияров № 1-ден 26-ға дейін, № 28-ден 44-ке дейін, № 47-ден 51-ге дейін, № 53-тен 60-қа дейін, № 62-ден 69-ға дейін, № 71, № 73, № 74, № 76-дан 88-ге дейін, Кұлшықбаев № 1, № 3-тен 5-ке дейін, № 9-дан 15-ке дейін, № 18-ден 24-ке дейін, № 26-дан 30-ға дейін, № 32, № 33, № 35-тен 41-ге дейін, № 43, № 45, № 47, № 49, № 50-ден 52-ге дейін, № 55-тен 67-ге дейін, № 69, № 71-ден 80-ге дейін, № 82, № 84, № 86, № 88-ден № 90-ға дейін, Косенков № 1-ден 39-ға дейін (тақ жағы), № 2-ден 32-ге дейін (жұп жағы), Мәметова № 1-ден 5-ке дейін, № 5"а", № 6-дан 10-ға дейін, № 12, № 13, № 13"а", № 14, № 14"а", № 16, № 18, № 19, № 21, № 25, Қарымсақов № 1, № 3-тен 11-ге дейін, № 13, № 17, № 19, № 21, № 23, № 25, № 27, № 29, Түрксіб № 4-тен 11-ге дейін, № 13-тен 18-ге дейін, № 18"а", № 19-дан 31-ге дейін, № 33, № 35, Гагарин № 3, № 5, № 7-ден 23-ке дейін, № 25, № 30-дан 33-ке дейін, № 35, № 36, № 38, № 40, № 42, Байсеитов № 1, № 2, № 4-тен 9-ға дейін, № 11, № 12, № 14, № 15, № 17, № 18, № 21, № 32, № 34, № 43, № 45-тен 47-ге дейін, № 49, № 53-тен 56-ға дейін, № 58, № 60-тан 62-ге дейін, № 71-ден 74-ке дейін, № 76-дан 81-ге дейін, № 82-ден 85-ке дейін, № 88-ден 90-ға дейін, № 92, № 98, № 104, № 106, № 108, № 110, № 112, № 114; Қонаев даңғылы № 1-ден 6-ға дейін, № 10-нан 16-ға дейін, № 18, № 20, № 22-ден 25-ке дейін, № 27-ден 29-ға дейін, № 32-ден 39-ға дейін, № 41, № 42, № 44, Достоевский № 1-ден 26-ға дейін, № 4-тен 41-ге дейін, Мақатаев № 10-нан 50-ге дейін, № 15-тен 47-ге дейін, Б. Момышұлы № 133-тен 167-ге дейін, № 180-нен 234-ке дейін, Пронин № 11-ден 26-ға дейін.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433 сайлау учаскесі.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Үштөбе қаласы, Гагарин көшесі № 30, № 13 орта мектеп.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көшелері: Гагарин № 43-тен 76-ға дейін, Қарасай батыр № 1-ден 8-ге дейін, Попов № 2-ден 22-ге дейін, Лесопитомник № 1, № 2, Пржевальского № 1-ден 12-ге дейін, Илийская № 1-ден 24-ке дейін, Желтоқсан № 24-тен 88-ге дейін, № 29-дан 99-ға дейін, Әйтеке би № 1-ден 46-ға дейін, Б. Момышұлы № 173-тен 274-ке дейін, Ш. Уәлиханов № 1-ден 47-ге дейін, Мұсабаев № 2-ден 13-ке дейін, Кузнецов № 1-ден 28-ге дейін; Қонаев даңғылы № 41-ден 86-ға дейін; тұйық көшелер: Больничный № 1-ден 39-ға дейін, Уштобинская № 6-дан 48-ге дейін, Б. Момышұлы № 2-ден 10-ға дейін, Мұсабаев № 2-ден 10-ға дейін, Ш. Уәлиханов № 1-ден 96-ға дейін; Шанырақ ықшам ауданы: № 1, № 4, № 7, № 12 үйлері.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434 сайлау учаскесі.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Үштөбе қаласы, Фрунзе учаскесі, Жамбыл көшесі № 4, Фрунзе атындағы орта мектеп.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көшелер: Қарасай батыр № 1-ден 4-ке дейін, № 4"а", № 5-тен 8-ге дейін, № 10, № 11, № 11"а", № 12, № 14-тен 18-ге дейін, № 20, № 22, № 24, № 26, № 28, Тоқаев № 1"а", № 3-тен 5-ке дейін, № 7-ден 21-ге дейін, № 20"а", № 23, № 25, № 27, № 28, № 28"а", № 30, Б. Момышұлы № 211"а", № 211"б", № 213, № 215, № 217, № 219, № 221, № 223, № 225, № 229, № 231, № 233, № 235, № 237, № 239, № 241-ден 243-ке дейін, № 245-тен № 247-ге дейін, № 249, № 278, № 280, № 282, № 284, № 286, № 288-ден 290-ға дейін, № 294-тен 304-ке дейін, № 308-ден 226-ға дейін, № 330, № 340-тан 348-ге дейін, № 352, № 358-ден 366-ға дейін (жұп жағы), Свердлов № 1, № 7, № 9, № 11, № 13, № 15-тен 17-ге дейін, Нұрмұхамбетов № 2-ден 22-ге дейін (жұп жағы), № 28-ден 30-ға дейін (жұп жағы), № 40-тан 42-ге дейін (жұп жағы), № 1-ден 21-ге дейін (тақ жағы), № 25-тен 29-ға дейін (тақ жағы), № 33-тен 37-ге дейін (тақ жағы), Қалдаяқов № 6-дан № 20"а"-ға дейін, № 22, № 28, № 40, № 42, № 21, № 25, № 27, № 29, № 31, Бақтыбай № 1, № 3, № 5"а", № 1-ден 41-ге дейін, № 41"а", № 41"б", № 43"а", № 45, № 47, № 47"а", № 49-дан 73-ке дейін, № 7"а", № 61"а", № 73"а", № 75, № 44-тен 50"а"-ға дейін, № 52-ден 60-қа дейін, № 64-тен 66-ға дейін, № 70-тен 74-ке дейін, № 24"а", Фурманов № 1, № 5, № 7, № 11-ден 19-ға дейін (тақ жағы), № 4-тен 10-ға дейін, № 14-тен 16-ға дейін, № 18-ден 28-ге дейін, № 30, № 34, № 38-ден 40-қа дейін, (жұп жағы), № 54, Коминтерн № 13-тен 21-ге дейін (тақ жағы), Жамбыл № 1-ден 4-ке дейін, Әйтеке би № 51, № 52, № 54, № 56, Бақай батыр № 1, № 2"а", № 2, № 4, № 5, № 6, № 8, № 12, № 14, № 16, № 18, № 19, № 21, № 23, № 25, № 27, № 29, Рысқұлов № 4, № 16-дан 20-ға дейін, № 30-дан 38-ге дейін, № 42-ден 46-ға дейін, № 50-ден 60-қа дейін, № 62-ден 66-ға дейін, № 72, № 74, № 78, № 82-ден 96-ға дейін (жұп жағы), № 19, № 29-дан 33-ке дейін, № 41-ден 51-ге дейін (тақ жағы), Куйбышев № 4-тен 8-ге дейін (жұп жағы), № 1-ден 9-ға дейін, № 15-тен 19-ға дейін (тақ жағы), № 23, № 27, № 39, № 49, № 53, Қалдаяқов № 2, № 4, № 6, № 8, № 10, № 12, № 16, № 18, № 20, № 22, № 25, № 27, № 29, № 31, № 33, Свердлов № 12-ден 16-ға дейін, № 20-дан 26-ға дейін (жұп жағы), № 21, № 29, № 31, № 35-тен 41-ге дейін (тақ жағы), Иссыкульская № 5, № 7, № 11, № 13, № 17, № 19, № 21, № 23, № 48, Медина № 1, № 6, № 9, № 15, № 17, № 19, № 21, № 23; тұйық көшелер: Медина № 6, Свердлов № 3, № 7, № 11, № 11"а", № 11"б", № 15, № 17, № 19, № 21, № 23, Пионерская № 9-дан 17-ге дейін, № 19, Степной № 1, Қоғамов № 5-тен 23-ке дейін (тақ жағы).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435 сайлау учаскесі.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Үштөбе қаласы, Мартынов көшесі № 2, "Тамас" жауапкершілігі шектеулі серіктестігінің әкімшілік ғимараты (келісім бойынша).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көшелер: К. Маркс № 2-ден 32-ге дейін (жұп жағы), № 3-тен 23-ке дейін (тақ жағы), Мүсірепов № 2-ден 10-ға дейін (жұп жағы), № 1-ден 19-ға дейін (тақ жағы), Покрышкин № 2"а"-дан 28-ге дейін (жұп жағы), № 1"а"-дан 23-ке дейін (тақ жағы), Горняцкая № 2-ден 28-ге дейін (жұп жағы), № 1"а"-дан 23-ке дейін (тақ жағы), Мартынов № 1-ден 29-ға дейін, Байкал № 1, № 2, № 36, № 36"а", № 38, № 38"а", Панфилов № 2-ден 28-ге дейін (жұп жағы), № 1-ден 25-ке дейін (тақ жағы), Толстой № 1-ден 28-ге дейін, Дружба № 1-ден 23-ке дейін (тақ жағы), № 2-ден 28-ге дейін (жұп жағы), Алдабергенов № 4-тен 26-ға дейін (жұп жағы), № 3-тен 43-ке дейін (тақ жағы), Шәкәрім № 1-ден 16-ға дейін, Құрманғазы № 1-ден 15-ке дейін, Вавилов № 1-ден 4-ке дейін, № 6, № 9, Бонивура № 1, № 2, № 2"а", № 3"а", № 5, № 11, № 13, № 15, № 17, Новая № 2, № 4, № 6, № 9, Мартынов № 1, № 3, № 4, Прибрежная № 6-дан 8-ге дейін; кемежай Қаратал № 1, № 2, № 3-тен 9-ға дейін; Алдабергенов тұйық көшесі № 3, № 5, № 9, № 13-тен 15-ке дейін (тақ жағы).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436 сайлау учаскесі.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Үштөбе қаласы, Ақын Сара көшесі № 91, Есенберлин атындағы орта мектеп.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көшелер: Белинский № 4-тен 28-ге дейін (жұп жағы), № 1-ден 31-ге дейін (тақ жағы), Тынышбаев № 2-ден 56-ға дейін, Котовский № 2"а"-дан 64-ке дейін (жұп жағы), № 1-ден 59-ға дейін (тақ жағы), Маяковский № 1-ден 29-ға дейін, Орақты би № 20-дан 64-ке дейін (жұп жағы), № 21-ден 61-ге дейін (тақ жағы), Верещагин № 1-ден 42"а"-ға дейін, Қазыбек би № 3-тен 65-ке дейін (тақ жағы), № 2-ден 58-ге дейін (жұп жағы), Бейсеков № 2-ден 64-ке дейін (жұп жағы), № 1-ден 39-ға дейін (тақ жағы), Бұқар жырау № 15-тен 51-ге дейін (тақ жағы), Береговая № 2-ден 30-ға дейін, Каратальская № 1-ден 61-ге дейін (тақ жағы), № 2-ден 54-ке дейін (жұп жағы), Айту би № 19-дан 55-ке дейін (тақ жағы), № 20-дан 56-ға дейін (жұп жағы), Ақын Сара № 13-тен 83-ке дейін (тақ жағы), № 26-дан 74-ке дейін (жұп жағы); тұйық көшелер: Каратальская № 1-ден 61-ге дейін (тақ жағы), № 2-ден 26-ға дейін (жұп жағы), Орақты би № 1-ден 20-ға дейін, Қазыбек би № 1-ден 30-ға дейін, Бейсеков № 2-ден 14-ке дейін, Бұқар жырау № 8-ден 28-ге дейін, Белинский № 4-тен 28-ге дейін, Тынышбаев № 1-ден 33-ке дейін (тақ жағы), Котовский № 1-ден 17-ге дейін, Ақын Сара № 3-тен 15-ке дейін, № 23, № 25 (тақ жағы), № 2-ден 14-ке дейін (жұп жағы), Айту би № 1-ден 35-ке дейін.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437 сайлау учаскесі.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Үштөбе қаласы, Молдағулова көшесі № 63, Қ. Тоқаев атындағы орта мектеп.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көшелер: Мұратбаев № 2-ден 18-ге дейін (жұп жағы), № 9-дан 23-ке дейін (тақ жағы), Северная № 2-ден 14-ке дейін, Төлеуқұл батыр № 2-ден 48-ге дейін (жұп жағы), № 37, Железнодорожная № 2-ден 66-ға дейін (жұп жағы), № 1-ден 35-ке дейін (тақ жағы), Ақын Сара № 4-тен 18-ге дейін (жұп жағы), № 1-ден 11-ге дейін (тақ жағы), Жансүгіров № 2-ден 42-ге дейін (жұп жағы), № 1-ден 67-ге дейін (тақ жағы), Әуезов № 1-ден 51-ге дейін (тақ жағы), № 2-ден 44-ке дейін (жұп жағы), Молдағұлова № 1-ден 41-ге дейін (тақ жағы), Андропов № 2-ден 34-ке дейін (жұп жағы), № 3-тен 33-ке дейін (тақ жағы), Қаптағаев № 4-тен 20-ға дейін (жұп жағы), № 1"а"-дан 69-ға дейін (тақ жағы), Жалменде би № 4-тен 184-ке дейін (жұп жағы), № 1-ден 159-ға дейін (тақ жағы), Шоссейная № 1-ден 44-ке дейін (жұп жағы), № 3-тен 67-ге дейін (тақ жағы), Гайдар № 2-ден 14-ке дейін (жұп жағы), № 1-ден 5-ке дейін (тақ жағы), Суворов № 2-ден 30-ға дейін (жұп жағы), № 1-ден 25-ке дейін (тақ жағы), Линейная № 2-ден 84-ке дейін (жұп жағы), № 1"б"-дан 51-ге дейін (тақ жағы), Водопроводная № 2-ден 20-ға дейін (жұп жағы), № 1-ден 49-ға дейін (тақ жағы), Островский № 8-ден 122-ге дейін (жұп жағы), № 1-ден 105-ке дейін (тақ жағы), Кутузов № 2-ден 14-ке дейін (жұп жағы), № 1-ден 23-ке дейін (тақ жағы), Орақты батыр № 2-ден 24-ке дейін (жұп жағы), № 1-ден 15-ке дейін (тақ жағы), Тельман № 2-ден 28-ге дейін (жұп жағы), № 1-ден 15-ке дейін (тақ жағы); тұйық көшелер: Молдағұлова № 2-ден 22-ге дейін (жұп жағы), № 1-ден 21-ге дейін (тақ жағы), Айту би № 1-ден 14-ке дейін, Әуезов № 1-ден 26-ға дейін.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438 сайлау учаскесі.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Үштөбе қаласы, Б. Момышұлы көшесі № 229, "Қаратал аудандық орталық емханасы" мемлекеттік қазыналық кәсіпорны.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аудандық емхана аумағы.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439 сайлау учаскесі.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Үштөбе қаласы, Фрунзе учаскесі, Әлішпанов көшесі № 8, "Опытное" ауылшаруашылық өндірістік кооперативінің әкімшілік ғимараты (келісім бойынша).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Фрунзе учаскесі, көшелер: Абай № 1, № 4-тен 6-ға дейін, № 8-ден 25-ке дейін, № 27-тен 31-ге дейін, № 33-тен 41-ге дейін, № 43-тен 46-ға дейін, № 48-ден 50-ге дейін, № 52, № 54, № 56, № 58, Новая № 4, № 34, № 36, № 38, № 40, № 42, № 44, № 46, Әуезов № 1, № 2, № 4-тен 6-ға дейін, № 8-ден 20-ға дейін, № 12, № 15-тен 18-ге дейін, № 20-дан 22-ге дейін, № 25-тен 27-ге дейін, № 28-ден 30-ға дейін, № 33-тен 50-ге дейін, № 52-ден 54-ке дейін, № 57, № 58, № 62-ден 64-ке дейін, № 67-ден 72-ге дейін, № 74, № 71-ден 79-ға дейін (тақ жағы), Фрунзе № 1, № 5-тен 9-ға дейін, № 11, № 12, № 14-тен 16-ға дейін, № 18, № 19, № 21-ден 25-ке дейін, № 28, № 29, № 31-ден 39-ға дейін, № 42, № 43, № 45, № 46, № 48, № 51-ден 54-ке дейін, № 56, № 58, № 59, № 61-ден 64-ке дейін, № 65, № 75, № 77, Крылов № 21, № 26, № 28-ден 31-ге дейін, № 33-тен 36-ға дейін, № 52, № 54, № 56-дан 62-ге дейін, № 64-тен 70-ке дейін, № 72, № 74, № 76, № 78, № 79, № 82, № 84, Жамбыл № 3, № 6-дан 8-ге дейін, № 10-нан 13-ке дейін, № 16, № 18, № 19, № 21, № 22, № 24-тен 28-ге дейін, № 30-дан 38-ге дейін, № 40-тан 47-ге дейін, Чкалов № 1, № 2, № 4-тен 10-ға дейін, № 13, № 15-тен 17-ге дейін, № 19-дан 26-ға дейін, № 28, № 30, № 32-ден 34-ке дейін, № 38-ден 46-ға дейін, № 48-ден 51-ге дейін, № 56, Исаев № 1-ден 69-ға дейін (тақ жағы), № 2-ден 82-ге дейін (жұп жағы), Вавилов № 2-ден 5-ке дейін, Уәлиханов № 1-ден 10-ға дейін, Пушкин № 1-ден 6-ға дейін, Блюхер № 1-ден 3-ке дейін, Лазо № 17, № 18, № 22, № 29-дан 31-ге дейін, Мира № 1-ден 18-ге дейін, Исаев № 38, № 40-тан 43-ке дейін, № 45, № 46, № 48-ден 51-ге дейін; тұйық көшелер: Чапаев № 1-ден 6-ға дейін, Лазо № 1-ден 36-ға дейін, Исаев № 1-ден 12-ге дейін, № 14, № 21, № 23.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 сайлау учаскесі.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Үштөбе қаласы, Мұсабаев көшесі № 1, "Қаратал аудандық ветеринариялық станциясы" мемлекеттік коммуналдық қазыналық кәсіпорнының әкімшілік ғимараты.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қаласының Опытное ауылы.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441 сайлау учаскесі.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Үштөбе қаласы, Үшкөмей ауылы, Арычная көшесі № 41, Үшкөмей ауылының толық емес орта мектебі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қаласының Үшкөмей ауылы.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442 сайлау учаскесі.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Жаңаталап ауылы, Жамбыл көшесі № 42, Жаңаталап орта мектебі.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Жаңаталап ауылы, "Қаратал" акционерлік қоғамының мал жайылым учаскелері.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443 сайлау учаскесі.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Оян ауылы, Асықбаев көшесі № 2, Оян негізгі орта мектебі.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Оян ауылы.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444 сайлау учаскесі.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Ұмтыл ауылы, Қ. Ақжан көшесі № 4, Ұмтыл бастауыш мектебі.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Ұмтыл ауылы.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445 сайлау учаскесі.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Ескелді ауылы, Ы. Алтынсарин көшесі № 2, Дзержинский атындағы орта мектеп.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Ескелді ауылы, Қайнар ауылы.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446 сайлау учаскесі.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Көкдала ауылы, Жамбыл көшесі № 22, Тельман атындағы орта мектеп.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Көкдала ауылы.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447 сайлау учаскесі.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Қызылжар ауылы, Д. Дүйсембаев көшесі № 48, Лермонтов атындағы орта мектеп.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Қызылжар ауылы.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448 сайлау учаскесі.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Қаражиде ауылы, Жамбыл көшесі № 1, Елтай орта мектебі.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Қаражиде ауылы.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449 сайлау учаскесі.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Сарыбұлақ ауылы, Өтеген батыр көшесі № 15, Сарыбұлақ бастауыш мектебі.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Сарыбұлақ ауылы.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450 сайлау учаскесі.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Алмалы ауылы, Абай көшесі № 5, Абай атындағы орта мектеп.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Алмалы ауылы, Дойыншы ауылы.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451 сайлау учаскесі.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Ақжар ауылы, Жәлменде би көшесі № 7, Балқаш орта мектебі.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Ақжар ауылы, Ақиық ауылы, мал жайылым учаскелері.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452 сайлау учаскесі.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Кәлпе ауылы, Бекенов көшесі № 35, Кәлпе орта мектебі.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Кәлпе ауылы.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453 сайлау учаскесі.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Қарашеңгел ауылы, Жамбыл көшесі № 6, Карашеңгел негізгі орта мектебі.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Қарашеңгел ауылы.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454 сайлау учаскесі.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Қанабек ауылы, Саринов көшесі № 1, Қ. Байсеитов атындағы орта мектеп.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Қанабек ауылы, Айдар ауылы.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455 сайлау учаскесі.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Көпбірлік ауылы, 7-ші көше № 10, А. Байтұрсынов атындағы орта мектеп.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Көпбірлік ауылы.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456 сайлау учаскесі.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Қарақұм ауылы, Ы. Алтынсарин көшесі № 4, Алғазы орта мектебі.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Қарақұм ауылы.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457 сайлау учаскесі.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Бастөбе ауылы, С. Юн көшесі № 27, Бастөбе сервистік-техникалық колледжі.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Бастөбе ауылы.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458 сайлау учаскесі.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Ортатөбе ауылы, Әуезов көшесі № 12, Панфилов атындағы орта мектеп.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Ортатөбе ауылы.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459 сайлау учаскесі.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Кішітөбе ауылы, Комсомольская көшесі № 2, М. Ғабдуллин атындағы негізгі орта мектебі.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Кішітөбе ауылы; Күрішдаласы разъезі; 47-ші разъезд; "Стрела" комбинаты; № 55078 әскери бөлімі.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460 сайлау учаскесі.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Жылыбұлақ ауылы, Бейбітшілік көшесі № 25, Жылыбұлақ орта мектебі.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Жылыбұлақ ауылы.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461 сайлау учаскесі.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Көкпекті ауылы, Ыбырайымұлы көшесі № 2, Ж. Молдағалиев атындағы орта мектеп.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Көкпекті ауылы.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462 сайлау учаскесі.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Қожбан ауылы, Мұңайтпасов көшесі № 27, Қожбан ауылының бастауыш мектебі.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Қожбан ауылы.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463 сайлау учаскесі.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Айту ауылы, Достық көшесі № 12/2, Айту ауылының фельдшерлік пункті.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Айту ауылы.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464 сайлау учаскесі.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Жасталап ауылы, Сейфуллин көшесі № 2, Жасталап ауылының фельдшерлік пункті.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Жасталап ауылы.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465 сайлау учаскесі.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Тастөбе ауылы, Халықов көшесі № 2, Жамбыл атындағы орта мектебі.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Тастөбе ауылы, Бесағаш ауылы, Бірлік ауылы.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