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44c9" w14:textId="d914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2014 жылғы 19 желтоқсандағы "Қаратал ауданының 2015-2017 жылдарға арналған бюджеті туралы" № 39-161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2015 жылғы 26 мамырдағы № 46-185 шешімі. Алматы облысы Әділет департаментінде 2015 жылы 10 маусымда № 3215 болып тіркелді. Күші жойылды - Алматы облысы Қаратал аудандық мәслихатының 2016 жылғы 27 сәуірдегі № 3-16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Қаратал аудандық мәслихатының 27.04.2016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аудандық мәслихатының 2014 жылғы 19 желтоқсандағы "Қаратал ауданының 2015-2017 жылдарға арналған бюджеті туралы" № 39-161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2987 тіркелген, 2015 жылғы 9 қаңтардағы № 2 (7318) "Қаратал" газетінде жарияланған), Қаратал аудандық мәслихатының 2015 жылғы 9 ақпандағы "Қаратал аудандық мәслихатының 2014 жылғы 19 желтоқсандағы "Қаратал ауданының 2015-2017 жылдарға арналған бюджеті туралы" № 39-161 шешіміне өзгерістер енгізу туралы" № 41-170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ақпандағы нормативтік құқықтық актілерді мемлекеттік тіркеу Тізілімінде № 3044 тіркелген, 2015 жылғы 20 ақпандағы № 8 (7324) "Қаратал"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4186865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146544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5135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4090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4031096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1137821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877814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2015461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4129235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36263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44595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8332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61675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40308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40308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Бөлім басшысына (келісім бойынша Байкенже Ж. Н.)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қаңтардан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2015 жылғы 26 мамырдағы № 46-185 "Қаратал аудандық мәслихатының 2014 жылғы 19 желтоқсандағы "Қаратал ауданының 2015-2017 жылдарға арналған бюджеті туралы" № 39-161 шешіміне өзгерістер енгізу туралы" шешіміне 1-қосымша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2014 жылғы 19 желтоқсандағы № 39-161 "Қаратал ауданының 2015-2017 жылдарға арналған бюджеті туралы" шешімімен бекітілген 1-қосымша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640"/>
        <w:gridCol w:w="640"/>
        <w:gridCol w:w="5523"/>
        <w:gridCol w:w="2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1785"/>
        <w:gridCol w:w="1786"/>
        <w:gridCol w:w="442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1811"/>
        <w:gridCol w:w="5855"/>
        <w:gridCol w:w="28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