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479b" w14:textId="14b4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02 қыркүйектегі № 455 қаулысы. Алматы облысы Әділет департаментінде 2015 жылы 06 қазанда № 3467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"Қаратал ауданының жер қатынастары бөлімі" мемлекеттік мекемесінің бөлім басшысы Қосжанов Сабыр Сейдахметұлына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Тасыбаев Жанібек Шоғалұлына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02 қыркүйектегі № 455 қаулысымен бекітілген қосымша</w:t>
            </w:r>
          </w:p>
        </w:tc>
      </w:tr>
    </w:tbl>
    <w:bookmarkStart w:name="z13" w:id="0"/>
    <w:p>
      <w:pPr>
        <w:spacing w:after="0"/>
        <w:ind w:left="0"/>
        <w:jc w:val="left"/>
      </w:pPr>
      <w:r>
        <w:rPr>
          <w:rFonts w:ascii="Times New Roman"/>
          <w:b/>
          <w:i w:val="false"/>
          <w:color w:val="000000"/>
        </w:rPr>
        <w:t xml:space="preserve"> "Қаратал ауданының жер қатынастары бөлімі"</w:t>
      </w:r>
      <w:r>
        <w:br/>
      </w:r>
      <w:r>
        <w:rPr>
          <w:rFonts w:ascii="Times New Roman"/>
          <w:b/>
          <w:i w:val="false"/>
          <w:color w:val="000000"/>
        </w:rPr>
        <w:t>мемлекеттік мекемесі туралы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"Қаратал ауданының жер қатынастары бөлімі" мемлекеттік мекемесі (бұдан әрі – Бөлім) Қаратал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041000, Қазақстан Республикасы, Алматы облысы, Қаратал ауданы, Үштөбе қаласы, Құсмолданов көшесі, № 21.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"Қаратал ауданының жер қатынастары бөлімі"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w:t>
      </w:r>
      <w:r>
        <w:br/>
      </w:r>
      <w:r>
        <w:rPr>
          <w:rFonts w:ascii="Times New Roman"/>
          <w:b w:val="false"/>
          <w:i w:val="false"/>
          <w:color w:val="000000"/>
          <w:sz w:val="28"/>
        </w:rPr>
        <w:t>
      </w:t>
      </w:r>
      <w:r>
        <w:rPr>
          <w:rFonts w:ascii="Times New Roman"/>
          <w:b w:val="false"/>
          <w:i w:val="false"/>
          <w:color w:val="000000"/>
          <w:sz w:val="28"/>
        </w:rPr>
        <w:t xml:space="preserve">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w:t>
      </w:r>
      <w:r>
        <w:br/>
      </w:r>
      <w:r>
        <w:rPr>
          <w:rFonts w:ascii="Times New Roman"/>
          <w:b w:val="false"/>
          <w:i w:val="false"/>
          <w:color w:val="000000"/>
          <w:sz w:val="28"/>
        </w:rPr>
        <w:t>
      </w:t>
      </w:r>
      <w:r>
        <w:rPr>
          <w:rFonts w:ascii="Times New Roman"/>
          <w:b w:val="false"/>
          <w:i w:val="false"/>
          <w:color w:val="000000"/>
          <w:sz w:val="28"/>
        </w:rPr>
        <w:t xml:space="preserve">3) шаруашылық жүргiзудiң барлық нысандарын тең құқықпен дамыту үшiн жағдайлар жасау; </w:t>
      </w:r>
      <w:r>
        <w:br/>
      </w:r>
      <w:r>
        <w:rPr>
          <w:rFonts w:ascii="Times New Roman"/>
          <w:b w:val="false"/>
          <w:i w:val="false"/>
          <w:color w:val="000000"/>
          <w:sz w:val="28"/>
        </w:rPr>
        <w:t>
      </w:t>
      </w:r>
      <w:r>
        <w:rPr>
          <w:rFonts w:ascii="Times New Roman"/>
          <w:b w:val="false"/>
          <w:i w:val="false"/>
          <w:color w:val="000000"/>
          <w:sz w:val="28"/>
        </w:rPr>
        <w:t>4) жеке және заңды тұлғалар мен мемлекеттiң жерге құқықтарын қорғау;</w:t>
      </w:r>
      <w:r>
        <w:br/>
      </w:r>
      <w:r>
        <w:rPr>
          <w:rFonts w:ascii="Times New Roman"/>
          <w:b w:val="false"/>
          <w:i w:val="false"/>
          <w:color w:val="000000"/>
          <w:sz w:val="28"/>
        </w:rPr>
        <w:t>
      </w:t>
      </w:r>
      <w:r>
        <w:rPr>
          <w:rFonts w:ascii="Times New Roman"/>
          <w:b w:val="false"/>
          <w:i w:val="false"/>
          <w:color w:val="000000"/>
          <w:sz w:val="28"/>
        </w:rPr>
        <w:t xml:space="preserve">5) жылжымайтын мүлiк рыногын жасау мен дамыту; </w:t>
      </w:r>
      <w:r>
        <w:br/>
      </w:r>
      <w:r>
        <w:rPr>
          <w:rFonts w:ascii="Times New Roman"/>
          <w:b w:val="false"/>
          <w:i w:val="false"/>
          <w:color w:val="000000"/>
          <w:sz w:val="28"/>
        </w:rPr>
        <w:t>
      </w:t>
      </w:r>
      <w:r>
        <w:rPr>
          <w:rFonts w:ascii="Times New Roman"/>
          <w:b w:val="false"/>
          <w:i w:val="false"/>
          <w:color w:val="000000"/>
          <w:sz w:val="28"/>
        </w:rPr>
        <w:t>6) жер қатынастары саласында заңдылықты нығайту.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Қараталауданы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w:t>
      </w:r>
      <w:r>
        <w:rPr>
          <w:rFonts w:ascii="Times New Roman"/>
          <w:b w:val="false"/>
          <w:i w:val="false"/>
          <w:color w:val="000000"/>
          <w:sz w:val="28"/>
        </w:rPr>
        <w:t>2) Қараталауданы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6) аудан бойынша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7) Қараталауданының жер балансын жасау;</w:t>
      </w:r>
      <w:r>
        <w:br/>
      </w:r>
      <w:r>
        <w:rPr>
          <w:rFonts w:ascii="Times New Roman"/>
          <w:b w:val="false"/>
          <w:i w:val="false"/>
          <w:color w:val="000000"/>
          <w:sz w:val="28"/>
        </w:rPr>
        <w:t>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9)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11)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15)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Қаратал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5. Мемлекеттік органды қайта ұйымдастыру және тарату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