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b7f4f" w14:textId="a8b7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пайдаланылмайтын ауыл шаруашылығы мақсатындағы жерлерге жер салығының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2015 жылғы 04 қыркүйектегі № 50-214 шешімі. Алматы облысы Әділет департаментінде 2015 жылы 08 қазанда № 3472 болып тіркелді. Күші жойылды - Алматы облысы Қаратал аудандық мәслихатының 2016 жылғы 19 қаңтардағы № 56-235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Қаратал аудандық мәслихатының 19.01.2016 </w:t>
      </w:r>
      <w:r>
        <w:rPr>
          <w:rFonts w:ascii="Times New Roman"/>
          <w:b w:val="false"/>
          <w:i w:val="false"/>
          <w:color w:val="ff0000"/>
          <w:sz w:val="28"/>
        </w:rPr>
        <w:t>№ 56-235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"Салық және бюджетке төленетін басқа да міндетті төлемдер туралы" (Салық кодексі)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Қаратал ауданы бойынша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"Қаратал ауданының жер қатынастары бөлімі" мемлекеттік мекемесінің басшысына (келісім бойынша С. Қосжанов)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Қаратал аудандық мәслихаттың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