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0678a" w14:textId="a1067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аудандық қаржы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ауданы әкімдігінің 2015 жылғы 26 қарашадағы № 550 қаулысы. Алматы облысы Әділет департаментінде 2015 жылы 30 желтоқсанда № 3665 болып тіркелді. Күші жойылды - Алматы облысы Қаратал ауданы әкімдігінің 2016 жылғы 13 қыркүйектегі № 300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Қаратал ауданы әкімдігінің 13.09.2016 </w:t>
      </w:r>
      <w:r>
        <w:rPr>
          <w:rFonts w:ascii="Times New Roman"/>
          <w:b w:val="false"/>
          <w:i w:val="false"/>
          <w:color w:val="ff0000"/>
          <w:sz w:val="28"/>
        </w:rPr>
        <w:t>№ 300</w:t>
      </w:r>
      <w:r>
        <w:rPr>
          <w:rFonts w:ascii="Times New Roman"/>
          <w:b w:val="false"/>
          <w:i w:val="false"/>
          <w:color w:val="ff0000"/>
          <w:sz w:val="28"/>
        </w:rPr>
        <w:t>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Қаратал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"Қаратал аудандық қаржы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2. "Қаратал аудандық қаржы бөлімі" мемлекеттік мекемесі басшысы Алиянов Рысбек Ауздықбайұлына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әкімінің орынбасары Қалиасқаров Асхат Мейрамғалиұлына жүктелсін. </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 Бисембаев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ауданы әкімдігінің 2015 жылғы 26 қарашадағы № 550 қаулысымен бекітілген қосымша</w:t>
            </w:r>
          </w:p>
        </w:tc>
      </w:tr>
    </w:tbl>
    <w:bookmarkStart w:name="z11" w:id="0"/>
    <w:p>
      <w:pPr>
        <w:spacing w:after="0"/>
        <w:ind w:left="0"/>
        <w:jc w:val="left"/>
      </w:pPr>
      <w:r>
        <w:rPr>
          <w:rFonts w:ascii="Times New Roman"/>
          <w:b/>
          <w:i w:val="false"/>
          <w:color w:val="000000"/>
        </w:rPr>
        <w:t xml:space="preserve"> "Қаратал аудандық қаржы бөлімі" мемлекеттік мекемесі туралы </w:t>
      </w:r>
    </w:p>
    <w:bookmarkEnd w:id="0"/>
    <w:bookmarkStart w:name="z12" w:id="1"/>
    <w:p>
      <w:pPr>
        <w:spacing w:after="0"/>
        <w:ind w:left="0"/>
        <w:jc w:val="left"/>
      </w:pPr>
      <w:r>
        <w:rPr>
          <w:rFonts w:ascii="Times New Roman"/>
          <w:b/>
          <w:i w:val="false"/>
          <w:color w:val="000000"/>
        </w:rPr>
        <w:t xml:space="preserve"> Ереже</w:t>
      </w:r>
    </w:p>
    <w:bookmarkEnd w:id="1"/>
    <w:bookmarkStart w:name="z13"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"Қаратал аудандық қаржы бөлімі" мемлекеттік мекемесі (бұдан әрі - Бөлім) бюджетті атқару, жергілікті бюджеттің орындалуы бойынша есеп жүргізу және аудандық коммуналдық меншікті басқару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2. Бөлім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xml:space="preserve">5. Бөлім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041000, Қазақстан Республикасы, Алматы облысы, Қаратал ауданы, Үштөбе қаласы, Абылай хан даңғылы, № 14.</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"Қаратал аудандық қаржы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11. Бөлімнің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бюджетті атқару, аудандық коммуналдық мүлікті басқаруды үйлестіру саласында мемлекеттiк басқару функцияларын іске асыру.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бюджетті атқару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аудандық коммуналдық мүлікті басқаруды үйлестіру.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 xml:space="preserve">1) бюджет ақшасын басқару; </w:t>
      </w:r>
      <w:r>
        <w:br/>
      </w:r>
      <w:r>
        <w:rPr>
          <w:rFonts w:ascii="Times New Roman"/>
          <w:b w:val="false"/>
          <w:i w:val="false"/>
          <w:color w:val="000000"/>
          <w:sz w:val="28"/>
        </w:rPr>
        <w:t>
      </w:t>
      </w:r>
      <w:r>
        <w:rPr>
          <w:rFonts w:ascii="Times New Roman"/>
          <w:b w:val="false"/>
          <w:i w:val="false"/>
          <w:color w:val="000000"/>
          <w:sz w:val="28"/>
        </w:rPr>
        <w:t xml:space="preserve">2) бюджеттің атқарылуын ұйымдастыру және бюджеттің атқарылуы жөніндегі бюджеттік бағдарламалар әкімшілерінің қызметін үйлестіру; </w:t>
      </w:r>
      <w:r>
        <w:br/>
      </w:r>
      <w:r>
        <w:rPr>
          <w:rFonts w:ascii="Times New Roman"/>
          <w:b w:val="false"/>
          <w:i w:val="false"/>
          <w:color w:val="000000"/>
          <w:sz w:val="28"/>
        </w:rPr>
        <w:t>
      </w:t>
      </w:r>
      <w:r>
        <w:rPr>
          <w:rFonts w:ascii="Times New Roman"/>
          <w:b w:val="false"/>
          <w:i w:val="false"/>
          <w:color w:val="000000"/>
          <w:sz w:val="28"/>
        </w:rPr>
        <w:t>3) міндеттемелер бойынша қаржыландырудың жиынтық жоспарын, жергілікті бюджет бойынша түсімдердің және төлемдер бойынша қаржыландырудың жиынтық жоспарын жасау, бекіту және жүргізу;</w:t>
      </w:r>
      <w:r>
        <w:br/>
      </w:r>
      <w:r>
        <w:rPr>
          <w:rFonts w:ascii="Times New Roman"/>
          <w:b w:val="false"/>
          <w:i w:val="false"/>
          <w:color w:val="000000"/>
          <w:sz w:val="28"/>
        </w:rPr>
        <w:t>
      </w:t>
      </w:r>
      <w:r>
        <w:rPr>
          <w:rFonts w:ascii="Times New Roman"/>
          <w:b w:val="false"/>
          <w:i w:val="false"/>
          <w:color w:val="000000"/>
          <w:sz w:val="28"/>
        </w:rPr>
        <w:t>4) бюджеттік бағдарламалардың әкімшілеріне қажетті бюджеттік бағдарлама бойынша шығыстардың ай сайынғы көлемдеріне өзгерістер енгізу;</w:t>
      </w:r>
      <w:r>
        <w:br/>
      </w:r>
      <w:r>
        <w:rPr>
          <w:rFonts w:ascii="Times New Roman"/>
          <w:b w:val="false"/>
          <w:i w:val="false"/>
          <w:color w:val="000000"/>
          <w:sz w:val="28"/>
        </w:rPr>
        <w:t>
      </w:t>
      </w:r>
      <w:r>
        <w:rPr>
          <w:rFonts w:ascii="Times New Roman"/>
          <w:b w:val="false"/>
          <w:i w:val="false"/>
          <w:color w:val="000000"/>
          <w:sz w:val="28"/>
        </w:rPr>
        <w:t xml:space="preserve">5) мемлекеттік кіріс органдарының төлем тапсырмалары негізінде бірыңғай бюджет сыныптамасының бюджетке түсетін түсімдер сыныптамасының кодтары бойынша түсімдердің артық (қате) төленген сомаларын бюджеттен қайтаруды және (немесе) есепке жатқызуды жүзеге асыру; </w:t>
      </w:r>
      <w:r>
        <w:br/>
      </w:r>
      <w:r>
        <w:rPr>
          <w:rFonts w:ascii="Times New Roman"/>
          <w:b w:val="false"/>
          <w:i w:val="false"/>
          <w:color w:val="000000"/>
          <w:sz w:val="28"/>
        </w:rPr>
        <w:t>
      </w:t>
      </w:r>
      <w:r>
        <w:rPr>
          <w:rFonts w:ascii="Times New Roman"/>
          <w:b w:val="false"/>
          <w:i w:val="false"/>
          <w:color w:val="000000"/>
          <w:sz w:val="28"/>
        </w:rPr>
        <w:t xml:space="preserve">6) бюджеттік бағдарламалардың әкімшілерінен қаржылық есептілікті қабылдау; </w:t>
      </w:r>
      <w:r>
        <w:br/>
      </w:r>
      <w:r>
        <w:rPr>
          <w:rFonts w:ascii="Times New Roman"/>
          <w:b w:val="false"/>
          <w:i w:val="false"/>
          <w:color w:val="000000"/>
          <w:sz w:val="28"/>
        </w:rPr>
        <w:t>
      </w:t>
      </w:r>
      <w:r>
        <w:rPr>
          <w:rFonts w:ascii="Times New Roman"/>
          <w:b w:val="false"/>
          <w:i w:val="false"/>
          <w:color w:val="000000"/>
          <w:sz w:val="28"/>
        </w:rPr>
        <w:t xml:space="preserve">7) бюджеттi атқару жөнiндегi орталық уәкiлеттi органға шоғырландырылған қаржылық есептiлiктi ұсыну; </w:t>
      </w:r>
      <w:r>
        <w:br/>
      </w:r>
      <w:r>
        <w:rPr>
          <w:rFonts w:ascii="Times New Roman"/>
          <w:b w:val="false"/>
          <w:i w:val="false"/>
          <w:color w:val="000000"/>
          <w:sz w:val="28"/>
        </w:rPr>
        <w:t>
      </w:t>
      </w:r>
      <w:r>
        <w:rPr>
          <w:rFonts w:ascii="Times New Roman"/>
          <w:b w:val="false"/>
          <w:i w:val="false"/>
          <w:color w:val="000000"/>
          <w:sz w:val="28"/>
        </w:rPr>
        <w:t>8) есепті қаржы жылғы аудан бюджетінің атқарылуы туралы жылдық есепті қосымшаларымен қоса әкімдікке, ауданның мемлекеттік жоспарлау жөніндегі уәкілетті органына және Қазақстан Республикасының Үкіметі уәкілеттік берген ішкі бақылау жөніндегі органға ұсыну;</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аудандық коммуналдық мүлікті басқару, оны қорғау жөніндегі шараларды жүзеге асыру;</w:t>
      </w:r>
      <w:r>
        <w:br/>
      </w:r>
      <w:r>
        <w:rPr>
          <w:rFonts w:ascii="Times New Roman"/>
          <w:b w:val="false"/>
          <w:i w:val="false"/>
          <w:color w:val="000000"/>
          <w:sz w:val="28"/>
        </w:rPr>
        <w:t>
      </w:t>
      </w:r>
      <w:r>
        <w:rPr>
          <w:rFonts w:ascii="Times New Roman"/>
          <w:b w:val="false"/>
          <w:i w:val="false"/>
          <w:color w:val="000000"/>
          <w:sz w:val="28"/>
        </w:rPr>
        <w:t xml:space="preserve">10) аудандық коммуналдық мүлікті жекешелендіруді ұйымдастыру; </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заңнамасына сәйкес аудандық коммуналдық мүлікті жекешелендіру бойынша сауда-саттық өткізу туралы хабарламаны жариялау үшін мерзімді баспа басылымын айқындау жөнінде конкурс өткізу;</w:t>
      </w:r>
      <w:r>
        <w:br/>
      </w:r>
      <w:r>
        <w:rPr>
          <w:rFonts w:ascii="Times New Roman"/>
          <w:b w:val="false"/>
          <w:i w:val="false"/>
          <w:color w:val="000000"/>
          <w:sz w:val="28"/>
        </w:rPr>
        <w:t>
      </w:t>
      </w:r>
      <w:r>
        <w:rPr>
          <w:rFonts w:ascii="Times New Roman"/>
          <w:b w:val="false"/>
          <w:i w:val="false"/>
          <w:color w:val="000000"/>
          <w:sz w:val="28"/>
        </w:rPr>
        <w:t>12) егер Қазақстан Республикасының заңнамасында өзгеше көзделмесе,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жалға (жалдауға), сенімгерлік басқаруға беруді жүзеге асырады;</w:t>
      </w:r>
      <w:r>
        <w:br/>
      </w:r>
      <w:r>
        <w:rPr>
          <w:rFonts w:ascii="Times New Roman"/>
          <w:b w:val="false"/>
          <w:i w:val="false"/>
          <w:color w:val="000000"/>
          <w:sz w:val="28"/>
        </w:rPr>
        <w:t>
      </w:t>
      </w:r>
      <w:r>
        <w:rPr>
          <w:rFonts w:ascii="Times New Roman"/>
          <w:b w:val="false"/>
          <w:i w:val="false"/>
          <w:color w:val="000000"/>
          <w:sz w:val="28"/>
        </w:rPr>
        <w:t>13) аудандық коммуналдық мүліктің пайдаланылуын және сақталуын бақылауды қамтамасыз ету;</w:t>
      </w:r>
      <w:r>
        <w:br/>
      </w:r>
      <w:r>
        <w:rPr>
          <w:rFonts w:ascii="Times New Roman"/>
          <w:b w:val="false"/>
          <w:i w:val="false"/>
          <w:color w:val="000000"/>
          <w:sz w:val="28"/>
        </w:rPr>
        <w:t>
      </w:t>
      </w:r>
      <w:r>
        <w:rPr>
          <w:rFonts w:ascii="Times New Roman"/>
          <w:b w:val="false"/>
          <w:i w:val="false"/>
          <w:color w:val="000000"/>
          <w:sz w:val="28"/>
        </w:rPr>
        <w:t>14) ауданның жергілікті атқарушы органы құрған коммуналдық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бақылауды және талдауды жүзеге асыру;</w:t>
      </w:r>
      <w:r>
        <w:br/>
      </w:r>
      <w:r>
        <w:rPr>
          <w:rFonts w:ascii="Times New Roman"/>
          <w:b w:val="false"/>
          <w:i w:val="false"/>
          <w:color w:val="000000"/>
          <w:sz w:val="28"/>
        </w:rPr>
        <w:t>
      </w:t>
      </w:r>
      <w:r>
        <w:rPr>
          <w:rFonts w:ascii="Times New Roman"/>
          <w:b w:val="false"/>
          <w:i w:val="false"/>
          <w:color w:val="000000"/>
          <w:sz w:val="28"/>
        </w:rPr>
        <w:t>15) егер Қазақстан Республикасының заңнамасында өзгеше көзделмесе, аудандық коммуналдық мүлікті пайдалануды, оның ішінде оны кепілге, мүліктік жалға (жалдауға), өтеусіз пайдалануға және сенімгерлік басқаруға беруді ұйымдастыру;</w:t>
      </w:r>
      <w:r>
        <w:br/>
      </w:r>
      <w:r>
        <w:rPr>
          <w:rFonts w:ascii="Times New Roman"/>
          <w:b w:val="false"/>
          <w:i w:val="false"/>
          <w:color w:val="000000"/>
          <w:sz w:val="28"/>
        </w:rPr>
        <w:t>
      </w:t>
      </w:r>
      <w:r>
        <w:rPr>
          <w:rFonts w:ascii="Times New Roman"/>
          <w:b w:val="false"/>
          <w:i w:val="false"/>
          <w:color w:val="000000"/>
          <w:sz w:val="28"/>
        </w:rPr>
        <w:t>16) коммуналдық меншікке айналдырылған (түскен), Қазақстан Республикасының заңнамасында белгіленген тәртіппен иесі жоқ деп танылған, мемлекетке мұрагерлік құқығы бойынша өткен аудандық коммуналдық мүліктің, сондай-ақ Қазақстан Республикасының заңнамасында белгіленген тәртіппен коммуналдық меншікке өтеусіз өткізілген иесіз қалған мүліктің, ол жаның, қараусыз қалған жануарлардың, құрамында мәдени құндылықтарға жататын зат жоқ көмбелердің үлестерін есепке алуды, сақтауды, бағалауды және одан әрі пайдалануды ұйымдастыру;</w:t>
      </w:r>
      <w:r>
        <w:br/>
      </w:r>
      <w:r>
        <w:rPr>
          <w:rFonts w:ascii="Times New Roman"/>
          <w:b w:val="false"/>
          <w:i w:val="false"/>
          <w:color w:val="000000"/>
          <w:sz w:val="28"/>
        </w:rPr>
        <w:t>
      </w:t>
      </w:r>
      <w:r>
        <w:rPr>
          <w:rFonts w:ascii="Times New Roman"/>
          <w:b w:val="false"/>
          <w:i w:val="false"/>
          <w:color w:val="000000"/>
          <w:sz w:val="28"/>
        </w:rPr>
        <w:t>17) сенімгерлікпен басқарушының аудандық коммуналдық мүлікті сенімгерлікпен басқару шарты бойынша міндеттемелерді орындауын бақылауды жүзеге асыру;</w:t>
      </w:r>
      <w:r>
        <w:br/>
      </w:r>
      <w:r>
        <w:rPr>
          <w:rFonts w:ascii="Times New Roman"/>
          <w:b w:val="false"/>
          <w:i w:val="false"/>
          <w:color w:val="000000"/>
          <w:sz w:val="28"/>
        </w:rPr>
        <w:t>
      </w:t>
      </w:r>
      <w:r>
        <w:rPr>
          <w:rFonts w:ascii="Times New Roman"/>
          <w:b w:val="false"/>
          <w:i w:val="false"/>
          <w:color w:val="000000"/>
          <w:sz w:val="28"/>
        </w:rPr>
        <w:t>18) аудандық коммуналдық мүлікті жекешелендіруді жүзеге асыру, оның ішінде жекешелендіру процесін ұйымдастыру үшін делдалды тарту, жекешелендіру объектісін бағалауды қамтамасыз ету, жекешелендіру объектісінің сатып алу-сату шарттарын әзірлеу мен жасасуды және сатып алу-сату шарттары талаптарының сақталуын бақылауды жүзеге асыру;</w:t>
      </w:r>
      <w:r>
        <w:br/>
      </w:r>
      <w:r>
        <w:rPr>
          <w:rFonts w:ascii="Times New Roman"/>
          <w:b w:val="false"/>
          <w:i w:val="false"/>
          <w:color w:val="000000"/>
          <w:sz w:val="28"/>
        </w:rPr>
        <w:t>
      </w:t>
      </w:r>
      <w:r>
        <w:rPr>
          <w:rFonts w:ascii="Times New Roman"/>
          <w:b w:val="false"/>
          <w:i w:val="false"/>
          <w:color w:val="000000"/>
          <w:sz w:val="28"/>
        </w:rPr>
        <w:t>19)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 xml:space="preserve">2)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Бөлімнің құзыретіне жататын қала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 мен міндеттерді жүзеге асыру.</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3. Мемлекеттік органның қызметін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Бөлімнің бірінші басшысын Қаратал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19. Бөлімнің бірінші басшысының өкілеттігі: </w:t>
      </w:r>
      <w:r>
        <w:br/>
      </w:r>
      <w:r>
        <w:rPr>
          <w:rFonts w:ascii="Times New Roman"/>
          <w:b w:val="false"/>
          <w:i w:val="false"/>
          <w:color w:val="000000"/>
          <w:sz w:val="28"/>
        </w:rPr>
        <w:t>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0" w:id="5"/>
    <w:p>
      <w:pPr>
        <w:spacing w:after="0"/>
        <w:ind w:left="0"/>
        <w:jc w:val="left"/>
      </w:pPr>
      <w:r>
        <w:rPr>
          <w:rFonts w:ascii="Times New Roman"/>
          <w:b/>
          <w:i w:val="false"/>
          <w:color w:val="000000"/>
        </w:rPr>
        <w:t xml:space="preserve"> 4. Мемлекеттік органның мүлкі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 Бөлімнің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5" w:id="6"/>
    <w:p>
      <w:pPr>
        <w:spacing w:after="0"/>
        <w:ind w:left="0"/>
        <w:jc w:val="left"/>
      </w:pPr>
      <w:r>
        <w:rPr>
          <w:rFonts w:ascii="Times New Roman"/>
          <w:b/>
          <w:i w:val="false"/>
          <w:color w:val="000000"/>
        </w:rPr>
        <w:t xml:space="preserve"> 5. Мемлекеттік органды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23.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