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614f" w14:textId="4516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әкімінің 2015 жылғы 23 ақпандағы № 02 шешімі. Алматы облысы Әділет департаментінде 2015 жылы 27 ақпанда № 3080 болып тіркелді. Күші жойылды - Алматы облысы Кербұлақ аудандық мәслихатының 2017 жылғы 19 қыркүйектегі № 03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Кербұлақ аудандық мәслихатының 19.09.2017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Кербұлақ ауданында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 әкімі аппараты басшысының міндетін атқарушы Алмаз Тоқтарбайұлы Мәдіғалиевке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әкімінің 2015 жылғы "23" ақпандағы "Кербұлақ ауданында дауыс беруді өткізу және дауыс санау үшін сайлау учаскелерін құру туралы" № 02 шешіміне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ауданында дауыс беруді өткізу және дауыс санау үшін құрылған сайлау учаскелері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Сәмен ауылы, Сәмен көшесі № 3, фельдшерлік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Сәмен ауылы; Көктөбе мал жайылым учаскесі; Арқарлы асуы.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467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Жоламан ауылы, Қ. Мырзакәрімов көшесі № 3, Жоламан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Жоламан ауылы; Дала станциясы; мал жайылым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468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Жоламан станциясы, Железнодорожная көшесі № 1, теміржол станциясының ғимараты.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станциялар: Жоламан, Арқарлы, Алтындала, Сайлы.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469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Қарашоқы ауылы, Набережная көшесі № 31, Қарашоқы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Қарашоқы ауылы; № 1, № 2, № 3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470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Қызылжар ауылы, Алтынсарин көшесі № 24, Ж. Жапаров атындағы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Қызылжар ауылы; "Ақсұңқар" жол жөндеу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471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Шилісу ауылы, Алтынсарин көшесі № 18/2, Шилісу ауылдық клубы.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Шилісу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472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Желдіқара ауылы, Желдіқара бастауыш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Желдіқара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473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Сарыбастау ауылы, Т. Әубәкіров көшесі № 1, Сарыбастау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Сарыбастау ауылы;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474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Арқарлы ауылы, Қызылқұдық бастауыш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Арқарлы ауылы;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475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Арқарлы кеніші, Рахатов көшесі № 27, Арқарлы орта мектебі. Шекарасы: Арқарлы кеніші.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476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Малайсары ауылы, фельдшерлік пункті.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Малайсары ауылы;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477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Малайсары станциясы, Малайсары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Малайсары станциясы, Тары станциясы.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478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Қарағаш ауылы, Абай көшесі № 1, Сарыбұлақ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Қарағаш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479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Шилісу ауылы, Сарыбұлақ бастауыш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Шилісу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480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Қазынсу ауылы, Қазынсу бастауыш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Қазынсу, Сарыбұлақ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481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Қоянкөз ауылы, Амангелді көшесі № 1, Т. Құлыбеков атындағы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Қоянкөз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482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Шанханай ауылы, Шоқан көшесі № 27, Шанханай ауылдық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Шанханай ауылы; мал жайылым учаскелері: № 47 және Бесапан.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483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Майтөбе ауылы, Школьная көшесі № 1, Шанханай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Майтөбе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484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Сарыөзек ауылы, Оразбеков көшесі № 14, орта мектеп № 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Сарыөзек ауылы, көшелер: Т. Рысқұлов № 20-дан 74-ке дейін (жұп жағы), № 21-ден 47-ге дейін (тақ жағы), Оразбеков, Әл-Фараби, Менделеев, Майлин № 41-ден 65-ке дейін (тақ жағы), № 38-ден 52-ге дейін (жұп жағы), Жібек жолы № 2-ден 74-ке дейін (жұп жағы), Бегелдинов № 23-тен 33-ке дейін (тақ жағы), № 24-тен 32-ге дейін (жұп жағы), Крупская, Мақатаев, № 29-дан 41-ге дейін (тақ жағы), № 36-дан 48-ге дейін (жұп жағы), Молдағалиев № 20-дан 24-ке дейін (жұп жағы), № 37-ден 43-ке дейін (тақ жағы), Нефтебаза.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485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Сарыөзек ауылы, Оразбеков көшесі № 14, орта мектеп № 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Сарыөзек ауылы, көшелер: Аймауытов, Гоголь, Мұстафин, Пушкин, Жібек жолы № 1-ден 75-ке дейін (тақ жағы), Аманжолов, Мұқанов, Торайғыров, № 1-ден 49-ға дейін (тақ жағы), С. Аронұлы, Бақтыбай ақын, Байсейітов, Желтоқсан, Бейбітшілік № 2-ден 22-ге дейін (жұп жағы), № 1-ден 31-ге дейін (тақ жағы), Мақатаев № 1-ден 27-ге дейін (тақ жағы), № 2-ден 24-ке дейін (жұп жағы), Молдағалиев, № 2-ден 18-ге дейін (жұп жағы), № 1-ден 31-ге дейін (тақ жағы), Жандосов, Асфендияров, Бегелдинов № 2-ден 22-ге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486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Сарыөзек ауылы, Мәметова көшесі № 6, Д. Қонаев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Сарыөзек ауылы, көшелер: Гвардейская, Бокин, Құрманғазы, Молдағұлова, Түрксіб, Амангелді, Құлжабай би, Шоқан, Төлебаев, Әуезов, Жамбыл, Мұратбаев, Луганский, Вожакин, Нұрпейісова, Жарболов, Қайсенов, Қабанбай батыр № 1-ден 65-ке дейін (тақ жағы), Балпық би, Кутузов.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487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Сарыөзек ауылы, Б. Момышұлы көшесі № 25, Ә. Сарыбаев атындағы аудандық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Сарыөзек ауылы, көшелер: Қабанбай батыр № 66-дан 120-ға дейін (жұп жағы), Б. Момышұлы, Ақын Сара, Маметова, Масанов, Тимирязев, Абай, Суханбаев, Дүйсенбаев, Жангелдин, СОРЭС, Жастар, Саин, Совета; разъездер: Дос, Балғалы.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488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Сарыөзек ауылы, Рысқұлова көшесі № 20, аудандық аумақтық инспекциясының ғимараты.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Сарыөзек ауылы, көшелер: Жібек жолы № 1-ден 17-ге дейін (тақ жағы), Мәдибекұлы, Жетісу, Байтұрсынов, Сейфуллин, Малайсары батыр, Сарыбаев, Тоқтаров, Мүсірепов, Жансүгіров, Рысқұлов № 1-ден 19-ға дейін (тақ жағы), № 49-дан 99-ға дейін (тақ жағы), № 2-ден 18-ге дейін (жұп жағы), Ескелді би, Сәтпаев, Железнодорожная, Нагорная; разъездер: Қойқырыққан, Майтөбе.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489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Басши ауылы, Асқарбек көшесі № 27, Райымбек атындағы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Басши ауылы, кіші Басши ауылы; 65-ші шақырым.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490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Нұрым ауылы, Мектеп көшесі № 1, Нұрым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Нұрым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491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Аралтөбе ауылы, Мектеп көшесі нөмірсіз, Аралтөбе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Аралтөбе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492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Сарыөзек ауылы, Әскери қалашықтағы Сарыөзек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Сарыөзек ауылы: ПДУ көшесі; Әскери қалашық.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493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Сарыөзек ауылы, Әскери қалашық, гарнизонның офицерлер клубы.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№ 12740 және № 29108 әскери бөлімшелері.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494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Көксу ауылы, Ы. Алтынсарин көшесі № 28, Көксу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Көксу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495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Беріктас ауылы, Алтынсарин көшесі № 1, Беріктас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Беріктас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496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Қосағаш ауылы, Бейбітшілік көшесі № 1, Қосағаш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Қосағаш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497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Көктал ауылы, Момышұлы көшесі № 15, Көктал негізгі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Көктал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498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Шұбар ауылы, Абай көшесі № 63, Шұбар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Шұбар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499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Онжас ауылы, Балхашев көшесі № 16, Ақжар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Онжас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500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Аралтөбе ауылы, Киров көшесі № 7, Аралтөбе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Аралтөбе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501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Талдыбұлақ ауылы, Абай көшесі № 3, Ы. Алтынсарин атындағы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Талдыбұлақ, Терісаққан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502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Бостан ауылы, Момбаев көшесі № 1, Н. Әлмұқамбетов атындағы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Бостан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503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Қоғалы ауылы, Желтоқсан көшесі № 64, Қоғалы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Қоғалы ауылы, көшелер: Масанчи, Бондаренко, Ш. Айманов, Шәкәрім, Желтоқсан № 1-ден 158-ге дейін, Тілеулес, Амангелді, Жамбыл, Кенесары, Жансүгіров; Сүт-тауар фермасының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504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Қоғалы ауылы, Б. Момышұлы көшесі № 44, Панфилов атындағы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Қоғалы ауылы, көшелер: Желтоқсан, М. Әуезов, Б. Момышұлы, Абылай хан, Жансүгіров № 39-дан 63-ке дейін (тақ жағы), № 40-тан 72-ге дейін (жұп жағы), Тобаяқов, С. Тлепбай, Бокин, Жандосов, С. Аронұлы, Ә. Молдағұлова, Құрманғазы, Т. Иманбаев, Панфилов, М. Мақатаев.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505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Күреңбел ауылы, Күреңбел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Күреңбел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506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Тастыөзек ауылы, Тастыөзек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Тастыөзек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507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Шаған ауылы, П. Д. Дутов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Шаған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508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Көкбастау ауылы, Көкбастау бастауыш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Көкбастау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509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Жайнақ батыр ауылы, Ескелді би көшесі № 1, Ж. Тобаяқов атындағы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Жайнақ батыр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510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Доланалы ауылы, А. Ақылбеков көшесі № 23, Доланалы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Доланалы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511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Ақбастау ауылы, Қабанбай батыр көшесі № 16, Ақбастау негізгі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Ақбастау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512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Жаңалық ауылы, Ш. Уәлиханов көшесі № 113, Жаналық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Жаңалық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513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Қарымсақ ауылы, Киров көшесі № 26, Қарымсақ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Қарымсақ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514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Алтынемел ауылы, Қабанбай батыр көшесі № 2, Алтынемел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Алтынемел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515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Тастыбастау ауылы, Мәметова көшесі № 12, Тастыбастау бастауыш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Тастыбастау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516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Қарлығаш ауылы, Алтынсарин көшесі № 7, Қарлығаш бастауыш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Қарлығаш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517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Байғазы ауылы, Абай көшесі № 22, Байғазы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Байғазы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518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Жамбай ауылы, Ы. Алтынсарин көшесі № 1, Майтөбе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Жамбай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519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Қаспан ауылы, Алтынсарин көшесі № 22, Қаспан орта мектебі. Шекарасы: Қаспан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520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Шаған ауылы, Қазыбек би көшесі № 18, Шаған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Шаған ауылы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521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Сайлыкөл ауылы, Сейфуллин көшесі № 15, Сайлыкөл бастауыш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Сайлыкөл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522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Көксай ауылы, Қонаев көшесі № 16, Көксай негізгі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Көксай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523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Водное ауылы, Әл-Фараби көшесі № 21, Водное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Водное ауылы.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