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0bf7" w14:textId="42d0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2015 жылғы 03 сәуірдегі № 83 қаулысы. Алматы облысы Әділет департаментінде 2015 жылы 09 сәуірде № 3130 болып тіркелді. Күші жойылды - Алматы облысы Кербұлақ ауданы әкімдігінің 2017 жылғы 19 қыркүйектегі № 305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Кербұлақ ауданы әкімдігінің 19.09.2017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Кербұлақ аудандық сайлау комиссиясымен (келісім бойынша) бірлесіп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Кандидаттардың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Кербұлақ ауданы әкімі аппаратының құқық мәселелері жөніндегі бас маманы Қартбаев Мақсат Ғабитұлына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Момбаев Болысбай Тоғысбайұлына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 2015 жылғы 03 сәуірдегі "Кербұлақ ауданында үгіттік баспа материалдарын орналастыру үшін орындарды белгілеу және кандидаттарға сайлаушылармен кездесуі үшін үй-жайлар беру туралы" № 83 қаулысына 1-қосымша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үгіттік баспа материалдарын орналастыру үшін орындар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Сарыөзек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Сарыөзек ауылы, Б. Момышұлы көшесі, № 25, А. Сарыбаев атындағы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Қоғалы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Қоғалы ауылы, Желтоқсан көшесі, № 159,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Шаған ауылы, П. Дутов көшесі, нөмірі жоқ, "Имадаев" дүкенінің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Тастыөзек ауылы, Ж. Бекбосынова көшесі, № 10, "Гүлнұр" дүкенінің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Жоламан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Жоламан ауылы, Қ. Мырзакаримов көшесі, № 1, Жоламан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Малайсары станциясы, Центральная көшесі, нөмірі жоқ, кафе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Жоламан станциясы, Железнодорожная көшесі, нөмірі жоқ, фельдшерлік пунктінің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Сәмен ауылы, Масанов көшесі, нөмірі жоқ, дүкеннің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Жайнақ батыр ауыл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Жайнақ батыр ауылы, Балпық би көшесі, № 76,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Доланалы ауылы, А. Ақылбекұлы көшесі, № 24, ауылдық клуб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Ақбастау ауылы, Қабанбай батыр көшесі, № 27, ауылдық клуб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Жаналық ауылы, Садовая көшесі, № 28,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Қарымсақ ауылы, Киров көшесі, № 10/1,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Сарыбұлақ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Қарағаш ауылы, Д. Маханов, № 17,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Шилісу ауылы, фельдшерлік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Қазынсу ауылы,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Қарашоқы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Қарашоқы ауылы, Құлжабай би көшесі, № 28,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Қаспан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Қаспан ауылы, Төле би көшесі, № 1,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Сайлыкөл ауылы, Сейфуллин көшесі, № 19, фельдшерлік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Шаған ауылы, Қазыбек би көшесі, нөмірі жоқ, дүкеннің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Көксай ауылы, Қонаев көшесі, № 8, фельдшерлік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Водное ауылы, Әл-Фараби көшесі, № 9/1, бастауыш мектеп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Талдыбұлақ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Талдыбұлақ ауылы, Абай көшесі, № 2,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Бостан ауылы, Инаханов көшесі, нөмірі жоқ, "Болашақ" дүкенінің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Сарыбастау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Сарыбастау ауылы, Абай көшесі, № 1,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Архарлы ауылы, фельдшерлік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Архалы кеніші, Жұмабаев көшесі, № 1, фельдшерлік пункті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Малайсары ауылы, "Зарина" дүкенінің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Шанханай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Шанханай ауылы, Рахметбай көшесі, нөмірі жоқ, дәрігерлік амбулатория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Қоянкөз ауылы, Амангелді көшесі, № 8,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Майтөбе ауылы, Школьная көшесі, нөмірі жоқ, фельдшерлік акушерлік пункті ғимаратының жанындағы стенд.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Көксу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Көксу ауылы, Ы. Алтынсарин көшесі, № 11, "Қазпошта" акционерлік қоғамы филиалы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Беріктас ауылы, Ы. Алтынсарин көшесі, № 1, Беріктас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Қосағаш ауылы, Бейбітшілік көшесі, № 10, Қосағаш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Көктал ауылы, Б. Момышұлы көшесі, № 16, фельшерлік акушерлік пункті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Алтынемел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Алтынемел ауылы, Қабанбай батыр көшесі, № 1а, Алтынемел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Тастыбастау ауылы, Қайнар көшесі, нөмірі жоқ, Тастыбастау бастауыш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Қарлығаш ауылы, Ы. Алтынсарин көшесі, нөмірі жоқ, Қарлығаш бастауыш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Байғазы ауылы, Қайнар көшесі, нөмірі жоқ, Байғазы орта мектебі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Майтөбе ауылы, Ы. Алтынсарин көшесі, нөмірі жоқ, Майтөбе орта мектебі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Қызылжар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Қызылжар ауылы, Бармақ батыр көшесі, № 3/1, "Қуат" дүкенінің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Шилісу ауылы, Алтынсарин көшесі, № 2/3, фельдшерлік пункті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Шұбар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Шұбар ауылы, Абай көшесі, № 30, "Светлана" дүкенінің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Аралтөбе ауылы, Шекарашы көшесі, № 12, "Асем" дүкенінің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Онжас ауылы, Балхашев көшесі, № 26, фельдшерлік пункті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Басши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Басши ауылы, Асқарбек көшесі, нөмірі жоқ,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Нұрым ауылы, Центральная көшесі, нөмірі жоқ, "Қазпошта" акционерлік қоғамы филиалы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Ақтөбе ауылы, Центральная көшесі, нөмірі жоқ, "Әбен" дүкенінің жанындағы стенд.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 2015 жылғы 03 сәуірдегі "Кербұлақ ауданында үгіттік баспа материалдарын орналастыру үшін орындарды белгілеу және кандидаттарға сайлаушылармен кездесуі үшін үй-жайлар беру туралы" № 83 қаулысына 2-қосымша</w:t>
            </w:r>
          </w:p>
        </w:tc>
      </w:tr>
    </w:tbl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сайлаушылармен кездесуі үшін шарттық негізде кандидаттарға берілетін үй-жайлар</w:t>
      </w:r>
    </w:p>
    <w:bookmarkEnd w:id="3"/>
    <w:bookmarkStart w:name="z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Сарыөзек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Сарыөзек ауылы, Б. Момышұлы көшесі, № 25, А. Сарыбаев атындағы Мәдениет үйінің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Қоғалы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Қоғалы ауылы, Желтоқсан көшесі, № 159,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Жоламан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Жоламан ауылы, Қ. Мырзакаримұлы көшесі, № 1, Жоламан орта мектебінің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Жайнақ батыр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Жайнақ батыр ауылы, Балпық би көшесі, № 76, дәрігерлік амбулатория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Жаңалық ауылы, Садовая көшесі, № 28, дәрігерлік амбулатория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Сарыбұлақ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Қарағаш ауылы, Д. Маханов көшесі, № 17, дәрігерлік амбулатория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Қарашоқы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Қарашоқы ауылы, Құлжабай би көшесі, № 28, Мәдениет үйінің акті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Қаспан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Қаспан ауылы, Төле би көшесі, № 1, дәрігерлік амбулатория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Талдыбұлақ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Талдыбұлақ ауылы, Абай көшесі, № 2,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Сарыбастау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Сарыбастау ауылы, Абай көшесі, № 1, дәрігерлік амбулатория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Шанханай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Шанханай ауылы, Шоқан көшесі, нөмірі жоқ, Ш. Уалиханов атындағы орта мектептің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Көксу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Көксу ауылы, Ы. Алтынсарин көшесі, № 28, Көксу орта мектебінің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Алтынемел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Алтынемел ауылы, Қабанбай батыр көшесі, № 1а, Алтынемел орта мектебінің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Қызылжар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Қызылжар ауылы, Алтынсарин көшесі, № 24, Ж. Жапаров атындағы орта мектептің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Шұбар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Шұбар ауылы, Абай көшесі, № 62, "Балауса" балабақшасының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Басши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Басши ауылы, Асқарбек көшесі, нөмірі жоқ, Мәдениет үйінің акті залы.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