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e29e" w14:textId="9b5e2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ауданы әкімдігінің 2015 жылғы 31 наурыздағы № 64 қаулысы. Алматы облысы Әділет департаментінде 2015 жылы 30 сәуірде № 3153 болып тіркелді. Күші жойылды - Алматы облысы Кербұлақ ауданы әкімдігінің 2016 жылғы 30 қыркүйектегі № 405 қаулысымен</w:t>
      </w:r>
    </w:p>
    <w:p>
      <w:pPr>
        <w:spacing w:after="0"/>
        <w:ind w:left="0"/>
        <w:jc w:val="left"/>
      </w:pPr>
      <w:r>
        <w:rPr>
          <w:rFonts w:ascii="Times New Roman"/>
          <w:b w:val="false"/>
          <w:i w:val="false"/>
          <w:color w:val="ff0000"/>
          <w:sz w:val="28"/>
        </w:rPr>
        <w:t xml:space="preserve">      Ескерту. Күші жойылды - Алматы облысы Кербұлақ ауданы әкімдігінің 30.09.2016 </w:t>
      </w:r>
      <w:r>
        <w:rPr>
          <w:rFonts w:ascii="Times New Roman"/>
          <w:b w:val="false"/>
          <w:i w:val="false"/>
          <w:color w:val="ff0000"/>
          <w:sz w:val="28"/>
        </w:rPr>
        <w:t>№ 405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Кербұлақ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"Кербұлақ аудандық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Гүлжан Алтынбекқызы Қамабаеваға жүктелсін.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Гүлжан Алтынбекқызы Қамамбаева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ауданы әкімдігінің 2015 жылғы 31 наурыздағы "Кербұлақ аудандық дене шынықтыру және спорт бөлімі" мемлекеттік мекемесінің Ережесін бекіту туралы" № 64 қаулысымен бекітілген қосымша</w:t>
            </w:r>
          </w:p>
        </w:tc>
      </w:tr>
    </w:tbl>
    <w:bookmarkStart w:name="z10" w:id="0"/>
    <w:p>
      <w:pPr>
        <w:spacing w:after="0"/>
        <w:ind w:left="0"/>
        <w:jc w:val="left"/>
      </w:pPr>
      <w:r>
        <w:rPr>
          <w:rFonts w:ascii="Times New Roman"/>
          <w:b/>
          <w:i w:val="false"/>
          <w:color w:val="000000"/>
        </w:rPr>
        <w:t xml:space="preserve"> "Кербұлақ аудандық дене шынықтыру және спорт бөлімі" </w:t>
      </w:r>
      <w:r>
        <w:rPr>
          <w:rFonts w:ascii="Times New Roman"/>
          <w:b/>
          <w:i w:val="false"/>
          <w:color w:val="000000"/>
        </w:rPr>
        <w:t>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"Кербұлақ аудандық дене шынықтыру және спорт бөлімі" мемлекеттік мекемесі Кербұлақ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"Кербұлақ аудандық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"Кербұлақ аудандық дене шынықтыру және спорт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"Кербұлақ аудандық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"Кербұлақ аудандық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"Кербұлақ аудандық дене шынықтыру және спорт бөлімі" мемлекеттік мекемесі өз құзыретінің мәселелері бойынша заңнамада белгіленген тәртіппен "Кербұлақ аудандық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"Кербұлақ аудандық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041100, Қазақстан Республикасы, Алматы облысы, Кербұлақ ауданы, Сарыөзек ауылы, Б. Момышұлы көшесі, № 12.</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"Кербұлақ аудандық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"Кербұлақ аудандық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"Кербұлақ аудандық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"Кербұлақ аудандық дене шынықтыру және спорт бөлімі" мемлекеттік мекемесіне кәсіпкерлік субъектілерімен "Кербұлақ аудандық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"Кербұлақ аудандық дене шынықтыру және спорт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"Кербұлақ аудандық дене шынықтыру және спорт бөлімі" мемлекеттік мекемесінің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"Кербұлақ аудандық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 xml:space="preserve">15. Функциялары: </w:t>
      </w:r>
      <w:r>
        <w:br/>
      </w:r>
      <w:r>
        <w:rPr>
          <w:rFonts w:ascii="Times New Roman"/>
          <w:b w:val="false"/>
          <w:i w:val="false"/>
          <w:color w:val="000000"/>
          <w:sz w:val="28"/>
        </w:rPr>
        <w:t>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3) Кербұлақ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w:t>
      </w:r>
      <w:r>
        <w:rPr>
          <w:rFonts w:ascii="Times New Roman"/>
          <w:b w:val="false"/>
          <w:i w:val="false"/>
          <w:color w:val="000000"/>
          <w:sz w:val="28"/>
        </w:rPr>
        <w:t>4) Кербұлақ ауданы аумағында аудандық дене шынықтыру-спорт ұйымдарының қызметін үйлестіреді;</w:t>
      </w:r>
      <w:r>
        <w:br/>
      </w:r>
      <w:r>
        <w:rPr>
          <w:rFonts w:ascii="Times New Roman"/>
          <w:b w:val="false"/>
          <w:i w:val="false"/>
          <w:color w:val="000000"/>
          <w:sz w:val="28"/>
        </w:rPr>
        <w:t>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6) спортшыларға: 2-ші разрядты спортшы, 3-ші разрядты спортшы, 1-ші жасөспірімдік разрядты спортшы, 2-ші жасөспірімдік разрядты спортшы, 3-ші жасөспірімдік-разрядты спортшы спорттық разрядтарын береді;</w:t>
      </w:r>
      <w:r>
        <w:br/>
      </w:r>
      <w:r>
        <w:rPr>
          <w:rFonts w:ascii="Times New Roman"/>
          <w:b w:val="false"/>
          <w:i w:val="false"/>
          <w:color w:val="000000"/>
          <w:sz w:val="28"/>
        </w:rPr>
        <w:t>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w:t>
      </w:r>
      <w:r>
        <w:rPr>
          <w:rFonts w:ascii="Times New Roman"/>
          <w:b w:val="false"/>
          <w:i w:val="false"/>
          <w:color w:val="000000"/>
          <w:sz w:val="28"/>
        </w:rPr>
        <w:t>9) Кербұлақ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10) Кербұлақ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"Кербұлақ аудандық дене шынықтыру және спорт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"Кербұлақ аудандық дене шынықтыру және спорт бөлімі" мемлекеттік мекемесінде басшылықты "Кербұлақ аудандық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"Кербұлақ аудандық дене шынықтыру және спорт бөлімі" мемлекеттік мекемесінің басшысын Кербұлақ аудандық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"Кербұлақ аудандық дене шынықтыру және спорт бөлімі" мемлекеттік мекемесі басшысының орынбасары жоқ.</w:t>
      </w:r>
      <w:r>
        <w:br/>
      </w:r>
      <w:r>
        <w:rPr>
          <w:rFonts w:ascii="Times New Roman"/>
          <w:b w:val="false"/>
          <w:i w:val="false"/>
          <w:color w:val="000000"/>
          <w:sz w:val="28"/>
        </w:rPr>
        <w:t>
      </w:t>
      </w:r>
      <w:r>
        <w:rPr>
          <w:rFonts w:ascii="Times New Roman"/>
          <w:b w:val="false"/>
          <w:i w:val="false"/>
          <w:color w:val="000000"/>
          <w:sz w:val="28"/>
        </w:rPr>
        <w:t>20. "Кербұлақ аудандық дене шынықтыру және спорт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құрылымдық бөлімше директорының, "Кербұлақ аудандық дене шынықтыру және спорт бөлімі" мемлекеттік мекемесі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"Кербұлақ аудандық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"Кербұлақ аудандық дене шынықтыру және спорт бөлімі" мемлекеттік мекемесінің қарамағындағы құрылымдық бөлімше директорын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4) "Кербұлақ аудандық дене шынықтыру және спорт бөлімі" мемлекеттік мекемесінің қызметкерлерін, қарамағындағы құрылымдық бөлімше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"Кербұлақ аудандық дене шынықтыру және спорт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"Кербұлақ аудандық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"Кербұлақ аудандық дене шынықтыру және спорт бөлімі" мемлекеттік мекемесі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"Кербұлақ аудандық дене шынықтыру және спорт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"Кербұлақ аудандық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"Кербұлақ аудандық дене шынықтыру және спорт бөлімі" мемлекеттік мекемесінің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"Кербұлақ аудандық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"Кербұлақ аудандық дене шынықтыру және спорт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"Кербұлақ аудандық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"Кербұлақ аудандық дене шынықтыру және спорт бөлімі" мемлекеттік мекемесі қарамағындағы ұйымның тізбесі:</w:t>
      </w:r>
      <w:r>
        <w:br/>
      </w:r>
      <w:r>
        <w:rPr>
          <w:rFonts w:ascii="Times New Roman"/>
          <w:b w:val="false"/>
          <w:i w:val="false"/>
          <w:color w:val="000000"/>
          <w:sz w:val="28"/>
        </w:rPr>
        <w:t>
      </w:t>
      </w:r>
      <w:r>
        <w:rPr>
          <w:rFonts w:ascii="Times New Roman"/>
          <w:b w:val="false"/>
          <w:i w:val="false"/>
          <w:color w:val="000000"/>
          <w:sz w:val="28"/>
        </w:rPr>
        <w:t>1) "Кербұлақ аудандық дене шынықтыру және спорт бөлімі" мемлекеттік мекемесінің "Кербұлақ ауданының балалар мен 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