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ae765" w14:textId="afae7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аудандық мәслихатының 2014 жылғы 19 желтоқсандағы "Кербұлақ ауданының 2015-2017 жылдарға арналған бюджеті туралы" № 39-225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2015 жылғы 04 қыркүйектегі № 46-263 шешімі. Алматы облысы Әділет департаментінде 2015 жылы 11 қыркүйекте № 3404 болып тіркелді. Күші жойылды - Алматы облысы Кербұлақ аудандық мәслихатының 2016 жылғы 26 сәуірдегі № 03-23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Кербұлақ аудандық мәслихатының 26.04.2016 </w:t>
      </w:r>
      <w:r>
        <w:rPr>
          <w:rFonts w:ascii="Times New Roman"/>
          <w:b w:val="false"/>
          <w:i w:val="false"/>
          <w:color w:val="ff0000"/>
          <w:sz w:val="28"/>
        </w:rPr>
        <w:t>№ 03-23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 Бюджет Кодексінің 106–бабының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Кербұлақ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Кербұлақ аудандық мәслихатының 2014 жылғы 19 желтоқсандағы "Кербұлақ ауданының 2015-2017 жылдарға арналған бюджеті туралы" № 39-225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жылдың 29 желтоқсанында нормативтік құқықтық актілерді мемлекеттік тіркеу Тізілімінде №2985 тіркелген, 2015 жылғы 5 қаңтардағы № 2 (3751), 2015 жылғы 16 қаңтардағы № 3 (3752) аудандық "Кербұлақ жұлдызы" газетіне жарияланған), Кербұлақ аудандық мәслихатының 2015 жылғы 9 ақпанындағы "Кербұлақ аудандық мәслихатының 2014 жылғы 19 желтоқсандағы "Кербұлақ ауданының 2015-2017 жылдарға арналған бюджеті туралы" № 39-225 шешіміне өзгерістер енгізу туралы" № 40-236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жылдың 18 ақпандағы нормативтік құқықтық актілерді мемлекеттік тіркеу Тізілімінде № 3065 тіркелген, 2015 жылғы 26 ақпандағы № 9 (3758), 2015 жылғы 13 наурыздағы № 11 (3760) аудандық "Кербұлақ жұлдызы" газетіне жарияланған), Кербұлақ аудандық мәслихатының 2015 жылғы 27 мамырындағы "Кербұлақ аудандық мәслихатының 2014 жылғы 19 желтоқсандағы "Кербұлақ ауданының 2015-2017 жылдарға арналған бюджеті туралы" № 39-225 шешіміне өзгерістер енгізу туралы" № 44-256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жылдың 8 маусымдағы нормативтік құқықтық актілерді мемлекеттік тіркеу Тізілімінде № 3201 тіркелген, </w:t>
      </w:r>
      <w:r>
        <w:rPr>
          <w:rFonts w:ascii="Times New Roman"/>
          <w:b w:val="false"/>
          <w:i w:val="false"/>
          <w:color w:val="000000"/>
          <w:sz w:val="28"/>
        </w:rPr>
        <w:t>2015 жылғы 19 маусымдағы № 25 (3774), 2015 жылғы 26 маусымдағы № 26 (3775) аудандық "Кербұлақ жұлдызы" газетіне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2015-2017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келесі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6255481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158002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20152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21600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6055727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1262743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1996088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2796896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6283304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49804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65406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кредиттерді өтеу 15602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қаржылық активтермен операциялар бойынша сальдо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77627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(профицитін пайдалану) 77627 мың теңге".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аудандық мәслихаттың "Аудан экономикасы мен бюджеті, салық, орта және кіші кәсіпкерлікті қолдау, коммуналдық шаруашылық, көгалдандыру және халыққа қызмет көрсету"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Бөлім басшысына (келісім бойынша Ш. М. Төлегенов)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белгілеген интернет-ресурста және аудандық мәслихатының интернет– 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Осы шешім 2015 жылдың 1 қаңтарынан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Қайрат Ботайұлы Бекиев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хатшысының міндетін уақытша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Бегали Бейсенбекұлы Білдебеков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39"/>
        <w:gridCol w:w="4941"/>
      </w:tblGrid>
      <w:tr>
        <w:trPr>
          <w:trHeight w:val="30" w:hRule="atLeast"/>
        </w:trPr>
        <w:tc>
          <w:tcPr>
            <w:tcW w:w="81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мәслихатының 2015 жылғы "4" қыркүйектегі "Кербұлақ аудандық мәслихатының 2014 жылғы "19" желтоқсанындағы "Кербұлақ ауданының 2015-2017 жылдарға арналған бюджеті туралы" № 39-225 шешіміне өзгерістер енгізу туралы" № 46-263 шешіміне 1- қосымша </w:t>
            </w:r>
          </w:p>
        </w:tc>
      </w:tr>
      <w:tr>
        <w:trPr>
          <w:trHeight w:val="30" w:hRule="atLeast"/>
        </w:trPr>
        <w:tc>
          <w:tcPr>
            <w:tcW w:w="81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мәслихатының 2014 жылғы "19" желтоқсанындағы "Кербұлақ ауданының 2015-2017 жылдарға арналған бюджеті туралы" № 39-225 шешімімен бекітілген 1- қосымша </w:t>
            </w:r>
          </w:p>
        </w:tc>
      </w:tr>
    </w:tbl>
    <w:bookmarkStart w:name="z3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Кербұлақ ауданының 2015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949"/>
        <w:gridCol w:w="554"/>
        <w:gridCol w:w="7311"/>
        <w:gridCol w:w="2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пайдалануы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498"/>
        <w:gridCol w:w="1211"/>
        <w:gridCol w:w="1211"/>
        <w:gridCol w:w="5890"/>
        <w:gridCol w:w="26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(аудандық маңызы бар қаланың) мемлекеттік білім беру мекемелер үшін оқулықтар мен оқу-әдістемелік кешендерді сатып алу және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 және (немесе) салу, реконструкциялау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жобалау, дамыту және (немесе)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 бойынша қалалар мен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Қазақстан халқының басқа да тілдерін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ветеринариялық іс-шаралар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627"/>
        <w:gridCol w:w="1524"/>
        <w:gridCol w:w="1524"/>
        <w:gridCol w:w="5129"/>
        <w:gridCol w:w="24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2647"/>
        <w:gridCol w:w="4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8"/>
        <w:gridCol w:w="1518"/>
        <w:gridCol w:w="1518"/>
        <w:gridCol w:w="4782"/>
        <w:gridCol w:w="29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Қаржылық активтермен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733"/>
        <w:gridCol w:w="1012"/>
        <w:gridCol w:w="4155"/>
        <w:gridCol w:w="4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830"/>
        <w:gridCol w:w="2016"/>
        <w:gridCol w:w="2017"/>
        <w:gridCol w:w="2812"/>
        <w:gridCol w:w="32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