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cf16f" w14:textId="a9cf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2015 жылғы 29 қыркүйектегі № 47-270 шешімі. Алматы облысы Әділет департаментінде 2015 жылы 23 қазанда № 3495 болып тіркелді. Күші жойылды - Алматы облысы Кербұлақ аудандық мәслихатының 2020 жылғы 27 шілдедегі № 59-348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Кербұлақ аудандық мәслихатының 27.07.2020 </w:t>
      </w:r>
      <w:r>
        <w:rPr>
          <w:rFonts w:ascii="Times New Roman"/>
          <w:b w:val="false"/>
          <w:i w:val="false"/>
          <w:color w:val="000000"/>
          <w:sz w:val="28"/>
        </w:rPr>
        <w:t>№ 59-348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1. Кербұлақ ауданының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аудандық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xml:space="preserve">
      </w:t>
      </w:r>
      <w:r>
        <w:rPr>
          <w:rFonts w:ascii="Times New Roman"/>
          <w:b w:val="false"/>
          <w:i w:val="false"/>
          <w:color w:val="000000"/>
          <w:sz w:val="28"/>
        </w:rPr>
        <w:t>2. "Кербұлақ аудандық жұмыспен қамту және әлеуметтік бағдарламалар бөлімі" мемлекеттік мекемесінің басшысы Диханбаева Айгүл Тұрдақынқызына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"Білім, денсаулық сақтау, мәдениет, спорт, туризм, халықты әлеуметтік қорғау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Бекиев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Кербұлақ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Сұраншынов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