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def60" w14:textId="d0def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Көксу ауданы бойынша дауыс беруді өткізу және дауыс санау үшін сайлау учаскелерін құру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Көксу ауданы әкімінің 2015 жылғы 14 қаңтардағы № 01-01 шешімі. Алматы облысының Әділет департаментінде 2015 жылы 22 қаңтарда № 3001 болып тіркелді. Күші жойылды - Жетісу облысы Көксу ауданы әкімінің 2023 жылғы 26 маусымдағы № 06-24 шешімімен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Жетісу облысы Көксу ауданы әкімінің 26.06.2023 </w:t>
      </w:r>
      <w:r>
        <w:rPr>
          <w:rFonts w:ascii="Times New Roman"/>
          <w:b w:val="false"/>
          <w:i w:val="false"/>
          <w:color w:val="ff0000"/>
          <w:sz w:val="28"/>
        </w:rPr>
        <w:t>№ 06-24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РҚАО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Құжаттың мәтінінде түпнұсқасының пунктуациясы мен орфографиясы сақталған.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сайлау туралы" 1995 жылдың 28 қыркүйектегі Қазақстан Республикасының Конституциялық Заңының 23-бабының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жылдың 23 қаңтардағы Қазақстан Республикасының Заңының 33-бабының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 әкімі ШЕШІМ ҚАБЫЛДАДЫ: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Көксу ауданы бойынша дауыс беруді өткізу және дауыс санау үшін сайлау учаскелері 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құрылсын.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аудан әкімінің орынбасары Әлия Секерғалиқызы Садықоваға жүктелсін.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 және алғаш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Ғ.Тоқпейісов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Көксу ауданы әкімінің 2015 жылғы 14 қаңтардағы "Көксу ауданы бойынша дауыс беруді өткізу және дауыс санау үшін сайлау учаскелерін құру туралы" № 01-01 шешіміне қосымша</w:t>
            </w:r>
          </w:p>
        </w:tc>
      </w:tr>
    </w:tbl>
    <w:bookmarkStart w:name="z1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Көксу ауданы бойынша дауыс беруді өткізу және дауыс санау үшін сайлау учаскелерін құру туралы</w:t>
      </w:r>
    </w:p>
    <w:bookmarkEnd w:id="5"/>
    <w:bookmarkStart w:name="z1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№ 524 сайлау учаскесі </w:t>
      </w:r>
    </w:p>
    <w:bookmarkEnd w:id="6"/>
    <w:bookmarkStart w:name="z1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Балпық би ауылы, Жолбарыс би көшесі, № 56, "Автобаза" кәсіпорнының әкімшілік ғимараты.</w:t>
      </w:r>
    </w:p>
    <w:bookmarkEnd w:id="7"/>
    <w:bookmarkStart w:name="z2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Балпық би ауылы, Жетісу № 1-ден 25-ке дейін, Қалдарбеков № 1-ден 30-ға дейін, Ибраимов № 1-ден 21-ге дейін, Сатқынов № 1-ден 17-ге дейін, С. Нәдірбай № 4-тен 19-ға дейін, М. Маметова № 1-ден 62-ге дейін, Құрманов № 1-ден 58-ге дейін, Дәулетов № 1-ден 56-ға дейін, Р. Мыңбаев № 1-ден 33-ге дейін, Жолбарыс би № 1-ден 57-ге дейін, Әуезов № 1-ден 74-ке дейін, Уәлиханов № 1-ден 121-ге дейін, Т. Исабаев № 1-ден 85-ке дейін (тақ жағы), № 2-ден 86-ға дейін (жұп жағы), И. Жұмабек, Бейбітшілік, С. Сугурова көшелері.</w:t>
      </w:r>
    </w:p>
    <w:bookmarkEnd w:id="8"/>
    <w:bookmarkStart w:name="z2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№ 525 сайлау учаскесі</w:t>
      </w:r>
    </w:p>
    <w:bookmarkEnd w:id="9"/>
    <w:bookmarkStart w:name="z2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Орталығы: Балпық би ауылы, Измайлов көшесі, № 17, Қазақ орта мектеп-гимназиясы. </w:t>
      </w:r>
    </w:p>
    <w:bookmarkEnd w:id="10"/>
    <w:bookmarkStart w:name="z2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Шекарасы: Балпық би ауылы, Қазбек би № 1-ден 117-ге дейін, Айтеке би № 1-ден 113-ке дейін, Ескелді би № 3-тен 35-ке дейін, Солтанбай № 1-ден 7-ге дейін, Нұрпейісов № 1-ден 49-ға дейін, Измайлов № 4-тен 21-ге дейін, Мырзабеков № 4-тен 43-ке дейін, Байтұрсынов № 1-ден 37-ге дейін, Т. Исабаев № 87-ден 141-ге дейін (тақ жағы), № 88-ден 162-ге дейін (жұп жағы), Асан Тәжі № 1-ден 11-ге дейін, Желтоқсан № 1-ден 2-ге дейін, Бакумов № 1-ден 35-ге дейін, Қабанбай № 1-ден 39-ға дейін, Жалайыр № 1-ден 17-ге дейін, Д. Қонаев, Новая көшелері; шағын аудандар: Т. Нүсіпов № 1-ден 15-ке дейін, Төле би № 1-ден 20-ға дейін, Шадрин № 2-ден 10-ға дейін. </w:t>
      </w:r>
    </w:p>
    <w:bookmarkEnd w:id="11"/>
    <w:bookmarkStart w:name="z2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№ 526 сайлау учаскесі</w:t>
      </w:r>
    </w:p>
    <w:bookmarkEnd w:id="12"/>
    <w:bookmarkStart w:name="z2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Балпық би ауылы, Амангелді көшесі, № 1, "Көксу-Шекер" акционерлік қоғамының әкімшілік ғимараты.</w:t>
      </w:r>
    </w:p>
    <w:bookmarkEnd w:id="13"/>
    <w:bookmarkStart w:name="z2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Балпық би ауылы, Амангелді № 1-ден 35-ке дейін (тақ жағы),</w:t>
      </w:r>
    </w:p>
    <w:bookmarkEnd w:id="14"/>
    <w:bookmarkStart w:name="z2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2-ден 52-ке дейін (жұп жағы), Молдабергенов № 1-ден 46-ға дейін, Байтұрбай би № 1-ден 50-ге дейін, Шағыров № 1-ден 31-ге дейін, Орақты батыр № 1-ден 27-ге дейін, Т. Исабаев № 133-ден 185-ке дейін (тақ жағы), № 162-ден 258-ге дейін (жұп жағы), Ы. Алтынсарин № 1-ден 59-ға дейін, Ақын Сара № 1-ден 22-ге дейінгі көшелер.</w:t>
      </w:r>
    </w:p>
    <w:bookmarkEnd w:id="15"/>
    <w:bookmarkStart w:name="z2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№ 527 сайлау учаскесі</w:t>
      </w:r>
    </w:p>
    <w:bookmarkEnd w:id="16"/>
    <w:bookmarkStart w:name="z2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Балпық би ауылы, Т. Исабаев көшесі, № 247, Б. Құндақбаева атындағы орта мектебі.</w:t>
      </w:r>
    </w:p>
    <w:bookmarkEnd w:id="17"/>
    <w:bookmarkStart w:name="z3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Балпық би ауылы, Наурызбай № 1-ден 63-ке дейін, Алдабергенов № 1-ден 63-ке дейін, Жароков № 1-ден 95-ке дейін, Тәттібай батыр № 1-ден 67-ге дейін, Т. Исабаев № 187-ден 335-ке дейін (тақ жағы), № 260-тан 508-ге дейін (жұп жағы), Амангелді № 37-ден 165-ке дейін (тақ жағы), № 54-тен 166-ға дейін (жұп жағы) көшелері.</w:t>
      </w:r>
    </w:p>
    <w:bookmarkEnd w:id="18"/>
    <w:bookmarkStart w:name="z3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№ 528 сайлау учаскесі</w:t>
      </w:r>
    </w:p>
    <w:bookmarkEnd w:id="19"/>
    <w:bookmarkStart w:name="z3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Балпық би ауылы, Тазабұлақ көшесі, № 1, М. Құрманов атындағы № 2 орта мектебі.</w:t>
      </w:r>
    </w:p>
    <w:bookmarkEnd w:id="20"/>
    <w:bookmarkStart w:name="z3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Балпық би ауылы, Төлебаев № 1-ден 35-ке дейін, Байсеитов № 1-ден 25-ке дейін, Жансүгіров № 1-ден 66-ға дейін, Мәуленбай № 1-ден 63-ке дейін, Жангелдин № 1-ден 119-ға дейін, Байысов № 1-ден 31-ге дейін, Молдағұлова № 1-ден 75-ке дейін, М. Сеңгірбаев № 1-ден 28-ге дейін, Бақай батыр № 1-ден 43-ге дейін, Нартбай Датқа № 1-ден 28-ге дейін, Ғарышкер № 1-ден 14-ке дейін, Бақтыбай батыр № 1-ден 44-ке дейін, Жамбыл № 1-ден 20-ға дейін, Б. Момышұлы № 1-ден 49-ға дейінгі көшелер; Қойшыбаев тұйық көшесі № 1-ден 2-ге дейін; Тазабұлақ шағын аудан № 2-ден 52-ге дейін.</w:t>
      </w:r>
    </w:p>
    <w:bookmarkEnd w:id="21"/>
    <w:bookmarkStart w:name="z3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№ 529 сайлау учаскесі</w:t>
      </w:r>
    </w:p>
    <w:bookmarkEnd w:id="22"/>
    <w:bookmarkStart w:name="z3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Балпық би ауылы, Сейфуллин көшесі, № 35, "Алпамыс" балабақшасы.</w:t>
      </w:r>
    </w:p>
    <w:bookmarkEnd w:id="23"/>
    <w:bookmarkStart w:name="z3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Балпық би ауылы, Қаблиса № 1-ден 77-ге дейін, Қарынбай батыр № 1-ден 111-ге дейін, Жапсарбаев № 1-ден 75-ке дейін, Абай № 1-ден 65-ке дейін, Сейфуллин № 1-ден 35-ке дейін, Қойлық № 1-ден 6-ға дейін, Азизбеков № 1-ден 57-ге дейін, Дарабоз ана № 1-ден 18-ге дейін, Мәйке ақын № 1-ден 20-ға дейін, Тынышбай № 1-ден 4-ке дейінгі көшелер.</w:t>
      </w:r>
    </w:p>
    <w:bookmarkEnd w:id="24"/>
    <w:bookmarkStart w:name="z3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№ 530 сайлау учаскесі </w:t>
      </w:r>
    </w:p>
    <w:bookmarkEnd w:id="25"/>
    <w:bookmarkStart w:name="z3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Балпық би ауылы, Измайлов көшесі, № 4, аудандық орталық аурухана.</w:t>
      </w:r>
    </w:p>
    <w:bookmarkEnd w:id="26"/>
    <w:bookmarkStart w:name="z3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Балпық би ауылы, Измайлов көшесі № 4.</w:t>
      </w:r>
    </w:p>
    <w:bookmarkEnd w:id="27"/>
    <w:bookmarkStart w:name="z4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№ 531 сайлау учаскесі</w:t>
      </w:r>
    </w:p>
    <w:bookmarkEnd w:id="28"/>
    <w:bookmarkStart w:name="z4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Ақшатоған ауылы, Калинин көшесі, № 16, орта мектеп № 5.</w:t>
      </w:r>
    </w:p>
    <w:bookmarkEnd w:id="29"/>
    <w:bookmarkStart w:name="z4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Ақшатоған ауылы, Молодежная № 1-ден 10-ға дейін, Белорусская № 1-ден 25-ке дейін, Мичурин № 1-ден 49-ға дейін, Ордженикидзе № 1-ден 20-ға дейін, Виноградов № 1-ден 24-ке дейін, Калинин № 1-ден 30-ға дейін, Ердембеков № 1-ден 15-ке дейін, Қайысбаев № 1-ден 21-ге дейін, Андызбаев № 1-ден 18-ге дейін, Тимирязев № 1-ден 18-ге дейінгі көшелер.</w:t>
      </w:r>
    </w:p>
    <w:bookmarkEnd w:id="30"/>
    <w:bookmarkStart w:name="z4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№ 532 сайлау учаскесі</w:t>
      </w:r>
    </w:p>
    <w:bookmarkEnd w:id="31"/>
    <w:bookmarkStart w:name="z4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Орталығы: Теректі ауылы, Құлболдинов көшесі, № 17, Т. Исабаев атындағы № 4 орта мектебі. </w:t>
      </w:r>
    </w:p>
    <w:bookmarkEnd w:id="32"/>
    <w:bookmarkStart w:name="z4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Шекарасы: Теректі ауылы, Алимамедов № 1-ден 72-ге дейін, Құлболдинов № 1-ден 35-ке дейін, Коммунистическая № 1-ден 18-ге дейін, Мәметова № 1-ден 14-ке дейін, Исамберлинов № 1-ден 37-ге дейін, Б. Дүйсенбекұлы № 1-ден 13-ке дейін, Қойшыбеков № 1-ден 32-ге дейінгі көшелер. </w:t>
      </w:r>
    </w:p>
    <w:bookmarkEnd w:id="33"/>
    <w:bookmarkStart w:name="z4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№ 533 сайлау учаскесі</w:t>
      </w:r>
    </w:p>
    <w:bookmarkEnd w:id="34"/>
    <w:bookmarkStart w:name="z4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Мәмбет ауылы, Мәмбет көшесі, № 7, ауылдық Мәдениет үйі.</w:t>
      </w:r>
    </w:p>
    <w:bookmarkEnd w:id="35"/>
    <w:bookmarkStart w:name="z4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Мәмбет ауылы, Смайылов № 1-ден 16-ға дейін, Мұратбаев № 1-ден 32-ге дейін, Әбдірахманов № 1-ден 21-ге дейін, Алпысбаев № 1-ден 38-ге дейін, Кешуов № 1-ден 38-ге дейін, Жоламанов № 1-ден 18-ге дейін, Мәмбет № 1-ден 24-ке дейін, Қадыров № 1-ден 37-ге дейін, Баулықов № 1-ден 42-ге дейін, Әділбеков № 1-ден 46-ға дейін, Нартбай Датқа № 1-ден 42-ге дейін, Мамытаев № 1-ден 26-ға дейін, Жамбыл № 1-ден 22-ге дейін, Бақтыбай № 1-ден 10-ға дейін, Қыстаубаев № 1-ден 26-ға дейін, Шалбаев № 1-ден 16-ға дейінгі көшелер; 40-жол айрығы, Көксу бөгеті, Жылыжай, Бақ.</w:t>
      </w:r>
    </w:p>
    <w:bookmarkEnd w:id="36"/>
    <w:bookmarkStart w:name="z4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№ 534 сайлау учаскесі</w:t>
      </w:r>
    </w:p>
    <w:bookmarkEnd w:id="37"/>
    <w:bookmarkStart w:name="z5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Еңбекшіқазақ ауылы, Абданбекова көшесі, №1, Еңбекшіқазақ орта мектебі.</w:t>
      </w:r>
    </w:p>
    <w:bookmarkEnd w:id="38"/>
    <w:bookmarkStart w:name="z5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Еңбекшіқазақ ауылы, Бабашев № 1-ден 120-ға дейін, Сақмолданов № 1-ден 28-ге дейін, Алтынсарин № 1-ден 39-ға дейін, Омашбеков № 1-ден 15-ке дейінгі көшелері; Ферма, "Жол жөндеу" учаскесі, Май зауыты, Бақ.</w:t>
      </w:r>
    </w:p>
    <w:bookmarkEnd w:id="39"/>
    <w:bookmarkStart w:name="z5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№ 535 сайлау учаскесі</w:t>
      </w:r>
    </w:p>
    <w:bookmarkEnd w:id="40"/>
    <w:bookmarkStart w:name="z5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Орталығы: Мәмбет ауылы, Қақпақты шалғайдағы учаскесі. </w:t>
      </w:r>
    </w:p>
    <w:bookmarkEnd w:id="41"/>
    <w:bookmarkStart w:name="z5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Мәмбет ауылының шалғайдағы учаскелері.</w:t>
      </w:r>
    </w:p>
    <w:bookmarkEnd w:id="42"/>
    <w:bookmarkStart w:name="z5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№ 536 сайлау учаскесі</w:t>
      </w:r>
    </w:p>
    <w:bookmarkEnd w:id="43"/>
    <w:bookmarkStart w:name="z5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Жамбыл ауылы, Жамбыл көшесі, № 17, Жамбыл атындағы орта мектеп.</w:t>
      </w:r>
    </w:p>
    <w:bookmarkEnd w:id="44"/>
    <w:bookmarkStart w:name="z5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Жамбыл ауылы, Ауғанбаев № 1-ден 22-ге дейін, Абай № 1-ден 38-ге дейін, Сарсенов № 1-ден 51-ге дейін, Есмұрзанов № 1-ден 21-ге дейін, Есбосынов № 1-ден 22-ге дейін, Шаухаров № 1-ден 28-ге дейін, Ғарышкер № 1-ден 16-ға дейін, Жамбыл № 17-ден 28-ге дейінгі көшелер; Бақ.</w:t>
      </w:r>
    </w:p>
    <w:bookmarkEnd w:id="45"/>
    <w:bookmarkStart w:name="z5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№ 537 сайлау учаскесі</w:t>
      </w:r>
    </w:p>
    <w:bookmarkEnd w:id="46"/>
    <w:bookmarkStart w:name="z5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Талапты ауылы, Абай көшесі, № 26, Талапты орта мектебі.</w:t>
      </w:r>
    </w:p>
    <w:bookmarkEnd w:id="47"/>
    <w:bookmarkStart w:name="z6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Шекарасы. Талапты ауылы, Төлебаев № 1-ден 56-ға дейін, Абай № 1-ден 70-ке дейін, Байжұрынов № 1-ден 51-ге дейін, Абдрахманов № 1-ден 30-ға дейінгі көшелер; Сүт-тауар фермасы, Құс фермасы, Талапты ауылының шалғайдағы учаскелері.</w:t>
      </w:r>
    </w:p>
    <w:bookmarkEnd w:id="48"/>
    <w:bookmarkStart w:name="z6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№ 538 сайлау учаскесі</w:t>
      </w:r>
    </w:p>
    <w:bookmarkEnd w:id="49"/>
    <w:bookmarkStart w:name="z6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Ақтекше ауылы, Егінбаев көшесі, № 31, ауылдық Мәдениет үйі.</w:t>
      </w:r>
    </w:p>
    <w:bookmarkEnd w:id="50"/>
    <w:bookmarkStart w:name="z6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Ақтекше ауылы, Жандосов № 1-ден 35-ке дейін, Егінбаев №1-ден 35-ке дейін, Қаблиса № 1-ден 37-ге дейін, Мақұлбеков № 1-ден 49-ға дейін, Сүгүров № 1-ден 10-ға дейінгі көшелер; Көкбастау ауылы, Шаған № 1-ден 19-ға дейін, Абай №1-ден 29-ға дейін, Жамбыл № 1-ден 19-ға дейін, Н.Қойшыбеков № 1-ден 28-ге дейінгі көшелер; Қызылбұлақ, Молалы шалғайдағы учаскелері.</w:t>
      </w:r>
    </w:p>
    <w:bookmarkEnd w:id="51"/>
    <w:bookmarkStart w:name="z6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№ 539 сайлау учаскесі</w:t>
      </w:r>
    </w:p>
    <w:bookmarkEnd w:id="52"/>
    <w:bookmarkStart w:name="z6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Ақтекше ауылы, Малайсары шалғайдағы учаскесі.</w:t>
      </w:r>
    </w:p>
    <w:bookmarkEnd w:id="53"/>
    <w:bookmarkStart w:name="z6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Малайсары шалғайдағы учаскесінің аумағы.</w:t>
      </w:r>
    </w:p>
    <w:bookmarkEnd w:id="54"/>
    <w:bookmarkStart w:name="z6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№ 540 сайлау учаскесі</w:t>
      </w:r>
    </w:p>
    <w:bookmarkEnd w:id="55"/>
    <w:bookmarkStart w:name="z6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Мұқыры ауылы, Сыдықов көшесі, № 9, Қ. Жапсарбаев атындағы орта мектебі.</w:t>
      </w:r>
    </w:p>
    <w:bookmarkEnd w:id="56"/>
    <w:bookmarkStart w:name="z6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Мұқыры ауылы, Алтаев № 1-ден 27-ге дейін, Садовая № 1-ден 5-ке дейін, Гагарин № 1-ден 5-ке дейін, Әуезов № 1-ден 16-ға дейін, Мұсабек № 1-ден 20-ға дейін, Ешмұханбет № 1-ден 17-ге дейін, Байсейтова № 1-ден 27-ге дейін, Сейфуллин № 1-ден 25-ке дейін, Абай № 1-ден 23-ке дейін, Жандосов № 1-ден 7-ге дейін, Жамбыл № 1-ден 32-ге дейін, Сыдықов № 1-ден 15-ке дейін, Мұқанов №1-ден 31-ге дейін, Маметова № 1-ден 12-ге дейін, Алдабергенов № 1-ден 27-ге дейін, Мақатаев № 1-ден 27-ге дейін, Жексенбай № 1-ден 28-ге дейін, Оразбай № 1-ден 11-ге дейін, Уәлиханов № 1-ден 30-ға дейін, Әбілтаев № 1-ден 65-ке дейінгі көшелері; Алмалы, Желдіқара, Точка шалғайдағы учаскелері.</w:t>
      </w:r>
    </w:p>
    <w:bookmarkEnd w:id="57"/>
    <w:bookmarkStart w:name="z7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№ 541 сайлау учаскесі</w:t>
      </w:r>
    </w:p>
    <w:bookmarkEnd w:id="58"/>
    <w:bookmarkStart w:name="z7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"10-жылдық Қазақстан" ауылы, Нұрманбетов көшесі, № 24, "10-жылдық Қазақстан" мектебі.</w:t>
      </w:r>
    </w:p>
    <w:bookmarkEnd w:id="59"/>
    <w:bookmarkStart w:name="z7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"10-жылдық Қазақстан" ауылы, Жансүгіров № 1-ден 19-ға дейін, Нұрманбетов № 1-ден 25-ке дейін, Оспанов № 1-ден 22-ге дейін, Ғабдуллин № 1-ден 21-ге дейін, Поливное № 1-ден 4-ке дейін, Сәтбаев № 1</w:t>
      </w:r>
    </w:p>
    <w:bookmarkEnd w:id="60"/>
    <w:bookmarkStart w:name="z7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көшелері.</w:t>
      </w:r>
    </w:p>
    <w:bookmarkEnd w:id="61"/>
    <w:bookmarkStart w:name="z7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№ 542 сайлау учаскесі</w:t>
      </w:r>
    </w:p>
    <w:bookmarkEnd w:id="62"/>
    <w:bookmarkStart w:name="z7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Жарлыөзек ауылы, Абай көшесі, № 1, "Балпық" жауапкершілігі шектеулі серіктестігінің әкімшілік ғимараты.</w:t>
      </w:r>
    </w:p>
    <w:bookmarkEnd w:id="63"/>
    <w:bookmarkStart w:name="z7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Жарлыөзек ауылы, Абай № 2-ден 17-ге дейін, Сейдіқожанов № 1-ден 34-ке дейін, Медиев № 1-ден 25-ке дейін, Исабаев № 1-ден 56-ға дейін, Байжұманов № 1-ден 56-ға дейін, Ерғалиев № 1-ден 58-ге дейін, Оразбаев № 1-ден 13-ке дейін, Жансүгіров № 3-ден 15-ке дейін, Қыдырәлі № 3-тен 9-ға дейін, Бейсек № 3-тен 6-ға дейін, Идигов № 11-ден 13-ке дейінгі көшелер; "Каганович" қосалқы шаруашылығы.</w:t>
      </w:r>
    </w:p>
    <w:bookmarkEnd w:id="64"/>
    <w:bookmarkStart w:name="z7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№ 543 сайлау учаскесі</w:t>
      </w:r>
    </w:p>
    <w:bookmarkEnd w:id="65"/>
    <w:bookmarkStart w:name="z7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Бозтоған ауылы, Мәрден көшесі, № 1, Мұсабек атындағы орта мектебі.</w:t>
      </w:r>
    </w:p>
    <w:bookmarkEnd w:id="66"/>
    <w:bookmarkStart w:name="z7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Шекарасы: Бозтоған ауылы, Мәрден № 2-ден 8-ге дейін, Мұсабек № 1-ден 36-ға дейін, Құсайынов № 1-ден 8-ге дейін, Жапсарбаев № 1-ден 60-қа дейін, Құндақбаев № 1-ден 63-ке дейін, Сыдықов № 1-ден 16-ға дейін, Керімбаев № 1-ден 7-ге дейін, Идигов № 10-нан 20-ға дейін, Дөмеев № 1-ден 12-ге дейін, Карпиков № 2-ден 4-ке дейін, Нұрпейісов № 2-ден 10-ға дейін көшелері. </w:t>
      </w:r>
    </w:p>
    <w:bookmarkEnd w:id="67"/>
    <w:bookmarkStart w:name="z8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№ 544 сайлау учаскесі</w:t>
      </w:r>
    </w:p>
    <w:bookmarkEnd w:id="68"/>
    <w:bookmarkStart w:name="z8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Орталығы: Бозтоған ауылы, Б. Құндақбаева көшесі, № 33, Жарлыөзек ауылдық округінің дәрігерлік амбулаториясы. </w:t>
      </w:r>
    </w:p>
    <w:bookmarkEnd w:id="69"/>
    <w:bookmarkStart w:name="z82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Бозтоған ауылы, Мұқаншы № 1-ден 6-ға дейін, Жамбыл № 2-ден 35-ке дейін, Алдабергенов № 2-ден 28-ге дейін, Шадрин № 1-ден 20-ға дейінгі көшелер.</w:t>
      </w:r>
    </w:p>
    <w:bookmarkEnd w:id="70"/>
    <w:bookmarkStart w:name="z83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№ 545 сайлау учаскесі</w:t>
      </w:r>
    </w:p>
    <w:bookmarkEnd w:id="71"/>
    <w:bookmarkStart w:name="z84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Мұсабек ауылы, Андасов көшесі, № 18, Қызыларық орта</w:t>
      </w:r>
    </w:p>
    <w:bookmarkEnd w:id="72"/>
    <w:bookmarkStart w:name="z85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мектебі.</w:t>
      </w:r>
    </w:p>
    <w:bookmarkEnd w:id="73"/>
    <w:bookmarkStart w:name="z86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Мұсабек ауылы, Абай № 1-ден 20-ға дейін, Мұсабек № 1-ден 23-ке дейін, Естаев № 1-ден 25-ке дейін, Жамбыл № 1-ден 10-ға дейін, Әлібаев № 1-ден 40-қа дейін, Қараулов № 1-ден 23-ке дейін, Андасов № 1-ден 17-ге дейін, Тоққожанов № 1-ден 25-ке дейін, Найманбаев № 1-ден 10-ға дейінгі көшелер.</w:t>
      </w:r>
    </w:p>
    <w:bookmarkEnd w:id="74"/>
    <w:bookmarkStart w:name="z87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№ 546 сайлау учаскесі</w:t>
      </w:r>
    </w:p>
    <w:bookmarkEnd w:id="75"/>
    <w:bookmarkStart w:name="z88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Мәулімбай ауылы, Смайыл көшесі, № 15, Жеңіс орта мектебі.</w:t>
      </w:r>
    </w:p>
    <w:bookmarkEnd w:id="76"/>
    <w:bookmarkStart w:name="z89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Шекарасы: Мәулімбай ауылы, Смайыл № 1-ден 25-ке дейін, Хамза № 1-ден 10-ға дейін, Керімбала № 1-ден 25-ке дейінгі көшелер. </w:t>
      </w:r>
    </w:p>
    <w:bookmarkEnd w:id="77"/>
    <w:bookmarkStart w:name="z90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№ 547 сайлау учаскесі</w:t>
      </w:r>
    </w:p>
    <w:bookmarkEnd w:id="78"/>
    <w:bookmarkStart w:name="z91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Быжы бекеті, бекет кеңсесі.</w:t>
      </w:r>
    </w:p>
    <w:bookmarkEnd w:id="79"/>
    <w:bookmarkStart w:name="z92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Быжы, Бақша, Мойынқұм бекеттерінің аумағы.</w:t>
      </w:r>
    </w:p>
    <w:bookmarkEnd w:id="80"/>
    <w:bookmarkStart w:name="z93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№ 548 сайлау учаскесі</w:t>
      </w:r>
    </w:p>
    <w:bookmarkEnd w:id="81"/>
    <w:bookmarkStart w:name="z94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Амангелді ауылы, Ақниет көшесі, № 42, ауылдық Мәдениет үйі.</w:t>
      </w:r>
    </w:p>
    <w:bookmarkEnd w:id="82"/>
    <w:bookmarkStart w:name="z95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Амангелді ауылы, Ақниет № 1-ден 40-қа дейін, Толқымбеков № 1-ден 41-ге дейін, Н. Аманбайұлы № 1-ден 51-ге дейін, Есмұратов №1-ден 81-ге дейін, Қожабергенов № 1-ден 59-ға дейінгі көшелері; Ақ-там, Қарасу учаскелері.</w:t>
      </w:r>
    </w:p>
    <w:bookmarkEnd w:id="83"/>
    <w:bookmarkStart w:name="z96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№ 549 сайлау учаскесі</w:t>
      </w:r>
    </w:p>
    <w:bookmarkEnd w:id="84"/>
    <w:bookmarkStart w:name="z97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Кеңарал ауылы, С. Қырықбаева көшесі, № 38, С. Қырықбаева атындағы орта мектебі.</w:t>
      </w:r>
    </w:p>
    <w:bookmarkEnd w:id="85"/>
    <w:bookmarkStart w:name="z98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Кеңарал ауылы, С. Қырықбаева № 1-ден 57-ге дейін, Бірлік № 1-ден 18-ге дейінгі көшелер.</w:t>
      </w:r>
    </w:p>
    <w:bookmarkEnd w:id="86"/>
    <w:bookmarkStart w:name="z99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№ 550 сайлау учаскесі</w:t>
      </w:r>
    </w:p>
    <w:bookmarkEnd w:id="87"/>
    <w:bookmarkStart w:name="z100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Бесқайнар ауылы, Қиялов көшесі, № 35, Бесқайнар орта мектебі.</w:t>
      </w:r>
    </w:p>
    <w:bookmarkEnd w:id="88"/>
    <w:bookmarkStart w:name="z101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Бесқайнар ауылы, Қиялов № 1-ден 75-ке дейін, Қайнар № 1-ден 36-ға дейін, Жетісу № 2-ден 42-ге дейінгі көшелер.</w:t>
      </w:r>
    </w:p>
    <w:bookmarkEnd w:id="89"/>
    <w:bookmarkStart w:name="z102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№ 551 сайлау учаскесі</w:t>
      </w:r>
    </w:p>
    <w:bookmarkEnd w:id="90"/>
    <w:bookmarkStart w:name="z103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Қаратал ауылы, Набережная көшесі, № 22, мектепке дейінгі шағын орталығы бар Қаратал бастауыш мектебі.</w:t>
      </w:r>
    </w:p>
    <w:bookmarkEnd w:id="91"/>
    <w:bookmarkStart w:name="z104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Шекарасы: Қаратал ауылы, Набережный № 1-ден 65-ке дейін, Садовая № 1-ден 59-ға дейінгі көшелер. </w:t>
      </w:r>
    </w:p>
    <w:bookmarkEnd w:id="92"/>
    <w:bookmarkStart w:name="z105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№ 552 сайлау учаскесі</w:t>
      </w:r>
    </w:p>
    <w:bookmarkEnd w:id="93"/>
    <w:bookmarkStart w:name="z106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Көксу бекеті, Байтұлақов көшесі, № 11, Мұқаншы орта мектебі.</w:t>
      </w:r>
    </w:p>
    <w:bookmarkEnd w:id="94"/>
    <w:bookmarkStart w:name="z107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Көксу бекеті, Байшапанов № 1-ден 85-ге дейін, Абай № 1-ден 64-ке дейін, Нұрпейісов № 1-ден 20-ға дейін, Жансүгіров № 1-ден 15-ке дейін, Байтұлақов № 1-ден 44-ке дейін, Жапсарбаев № 1-ден 117-ге дейін, Рысқұлов № 1-ден 59-ға дейін, Иманов № 1-ден 31-ге дейін, Исабаев № 1-ден 17-ге дейін, Алдабергенов № 1-ден 8-ге дейін, Орақты батыр № 1-ден 62-ге дейін, Жамбыл № 1-ден 11-ге дейінгі көшелер.</w:t>
      </w:r>
    </w:p>
    <w:bookmarkEnd w:id="95"/>
    <w:bookmarkStart w:name="z108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№ 553 сайлау учаскесі</w:t>
      </w:r>
    </w:p>
    <w:bookmarkEnd w:id="96"/>
    <w:bookmarkStart w:name="z109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Мұқаншы ауылы, Орақты батыр көшесі, № 52, Муқаншы ауылының фельдшерлік пункті.</w:t>
      </w:r>
    </w:p>
    <w:bookmarkEnd w:id="97"/>
    <w:bookmarkStart w:name="z110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Шекарасы: Көксу бекеті, Шалабаев № 1-ден 45-ке дейін, Қазақстан № 1-ден 81-ге дейін, Бәйсейітова № 1-ден 35-ге дейін, 8-Март № 1-ден 35-ке дейін, Қожабергенов № 1-ден 84-ке дейін, политехникалық колледж № 1-ден 5-ке дейін, Желтоқсан № 1-ден 38-ге дейін, Сейфуллин № 1-ден 15-ке дейін, Молдағұлова № 1-ден 20-ға дейін, Гагарин № 1-ден 6-ға дейін, Уәлиханов № 1-ден 5-ке дейін, Береке № 1-ден 5-ке дейін, Мұқанов № 1-ден 13-ке дейін, Әуезов № 1-ден 63-ке дейінгі көшелер. </w:t>
      </w:r>
    </w:p>
    <w:bookmarkEnd w:id="98"/>
    <w:bookmarkStart w:name="z111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№ 554 сайлау учаскесі</w:t>
      </w:r>
    </w:p>
    <w:bookmarkEnd w:id="99"/>
    <w:bookmarkStart w:name="z112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Нәдірізбек ауылы, Әлкенов көшесі, № 15, дүкен ғимараты.</w:t>
      </w:r>
    </w:p>
    <w:bookmarkEnd w:id="100"/>
    <w:bookmarkStart w:name="z113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Нәдірізбек ауылы, Әлкенов № 1-ден 14-ке дейін, Ағыбаев № 1-ден 11-ге дейінгі көшелер; "Өндіріс" учаскесі, Сүт-тауар фермасы.</w:t>
      </w:r>
    </w:p>
    <w:bookmarkEnd w:id="101"/>
    <w:bookmarkStart w:name="z114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№ 555 сайлау учаскесі</w:t>
      </w:r>
    </w:p>
    <w:bookmarkEnd w:id="102"/>
    <w:bookmarkStart w:name="z115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Жетіжал ауылы, Кәкенов көшесі, № 11, Жетіжал орта мектебі.</w:t>
      </w:r>
    </w:p>
    <w:bookmarkEnd w:id="103"/>
    <w:bookmarkStart w:name="z116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Жетіжал ауылы, Тоқсанбаев № 1-ден 26-ға дейін, Абай № 1-ден 25-ке дейін, Байсабанов № 1-ден 18-ге дейін, Кәкенов № 1-ден 12-ге дейін, Белғожанов № 1-ден 13-ке дейін, Киров № 1-ден 14-ке дейін, Ешкенов № 1-ден 25-ке дейін, Сәтпаев № 1-ден 35-ке дейінгі көшелер.</w:t>
      </w:r>
    </w:p>
    <w:bookmarkEnd w:id="104"/>
    <w:bookmarkStart w:name="z117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№ 556 сайлау учаскесі</w:t>
      </w:r>
    </w:p>
    <w:bookmarkEnd w:id="105"/>
    <w:bookmarkStart w:name="z118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Алғабас ауылы, Батыржан көшесі, № 42, Алғабас орта мектебі.</w:t>
      </w:r>
    </w:p>
    <w:bookmarkEnd w:id="106"/>
    <w:bookmarkStart w:name="z119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Алғабас ауылы, Иманбаев № 1-ден 31-ге дейін, Әубәкір-Бостоған № 1-ден 41-ге дейін, Қабдолда № 1-ден 7-ге дейін, Батыржан № 1-ден 115-ке дейін, Көмекбай № 1-ден 90-ға дейін, Ақболат № 1-ден 57-ге дейінгі көшелер; Жылыкүнгей, Байбарақ шалғайдағы учаскелері.</w:t>
      </w:r>
    </w:p>
    <w:bookmarkEnd w:id="107"/>
    <w:bookmarkStart w:name="z120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№ 557 сайлау учаскесі</w:t>
      </w:r>
    </w:p>
    <w:bookmarkEnd w:id="108"/>
    <w:bookmarkStart w:name="z121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Қызылтоған ауылы, Нұрахмет көшесі, № 33, Қызылтоған орталау мектебі.</w:t>
      </w:r>
    </w:p>
    <w:bookmarkEnd w:id="109"/>
    <w:bookmarkStart w:name="z122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Қызылтоған ауылы, Ләбілданов № 1-ден 42-ге дейін, Нұрахмет № 1-ден 34-ке дейін, Құмбайұлы № 1-ден 16-ға дейін, Жаңа № 1-ден 11-ге дейінгі көшелер; Мақпал шалғайдағы учаскесі.</w:t>
      </w:r>
    </w:p>
    <w:bookmarkEnd w:id="110"/>
    <w:bookmarkStart w:name="z123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№ 558 сайлау учаскесі</w:t>
      </w:r>
    </w:p>
    <w:bookmarkEnd w:id="111"/>
    <w:bookmarkStart w:name="z124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Орталығы: Айнабұлақ бекеті, Ағыбаев Бартай көшесі, № 11, орта мектеп № 12. </w:t>
      </w:r>
    </w:p>
    <w:bookmarkEnd w:id="112"/>
    <w:bookmarkStart w:name="z125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Айнабұлақ бекеті, Рамазанов № 1-ден 37-ге дейін, Центральная № 1-ден 11-ге дейін, Ағыбаев Бартай № 1-ден 9-ға дейін, Набережная № 1-ден 8-ге дейін, Кемертоған № 1-ден 37-ге дейінгі көшелері; Көпір, Тауарасы жол айрықтары.</w:t>
      </w:r>
    </w:p>
    <w:bookmarkEnd w:id="113"/>
    <w:bookmarkStart w:name="z126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№ 559 сайлау учаскесі</w:t>
      </w:r>
    </w:p>
    <w:bookmarkEnd w:id="114"/>
    <w:bookmarkStart w:name="z127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"№ 45-ші теміржол бөлімі" ауылы, Рысқұлов көшесі, № 7, "№ 45-ші теміржол бөлімі" ауылының фельдшерлік пункті.</w:t>
      </w:r>
    </w:p>
    <w:bookmarkEnd w:id="115"/>
    <w:bookmarkStart w:name="z128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Айнабұлақ ауылы, көшелері: Рысқұлов № 1-ден 16-ға дейін, Теміржол № 1-ден 16-ға дейін, Байшапанов № 1-ден 13-ке дейін, Алдабергенов № 1-ден 13-ке дейін көшелері.</w:t>
      </w:r>
    </w:p>
    <w:bookmarkEnd w:id="1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